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sz w:val="28"/>
          <w:szCs w:val="28"/>
        </w:rPr>
      </w:pPr>
    </w:p>
    <w:p>
      <w:pPr>
        <w:spacing w:line="480" w:lineRule="auto"/>
        <w:jc w:val="center"/>
        <w:rPr>
          <w:rFonts w:ascii="宋体" w:hAnsi="宋体" w:eastAsia="宋体"/>
          <w:sz w:val="22"/>
          <w:szCs w:val="22"/>
        </w:rPr>
      </w:pPr>
      <w:r>
        <w:rPr>
          <w:rFonts w:hint="eastAsia" w:ascii="宋体" w:hAnsi="宋体" w:eastAsia="宋体"/>
          <w:b/>
          <w:bCs/>
          <w:sz w:val="32"/>
          <w:szCs w:val="32"/>
          <w:lang w:eastAsia="zh-CN"/>
        </w:rPr>
        <w:t>“</w:t>
      </w:r>
      <w:r>
        <w:rPr>
          <w:rFonts w:hint="eastAsia" w:ascii="宋体" w:hAnsi="宋体" w:eastAsia="宋体"/>
          <w:b/>
          <w:bCs/>
          <w:sz w:val="32"/>
          <w:szCs w:val="32"/>
          <w:lang w:val="en-US" w:eastAsia="zh-CN"/>
        </w:rPr>
        <w:t>红丝带</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杯</w:t>
      </w:r>
      <w:r>
        <w:rPr>
          <w:rFonts w:ascii="宋体" w:hAnsi="宋体" w:eastAsia="宋体"/>
          <w:b/>
          <w:bCs/>
          <w:sz w:val="32"/>
          <w:szCs w:val="32"/>
        </w:rPr>
        <w:t>知识竞赛模拟题</w:t>
      </w:r>
    </w:p>
    <w:p>
      <w:pPr>
        <w:spacing w:line="480" w:lineRule="auto"/>
        <w:jc w:val="left"/>
        <w:rPr>
          <w:rFonts w:ascii="宋体" w:hAnsi="宋体" w:eastAsia="宋体"/>
          <w:b/>
          <w:bCs/>
          <w:sz w:val="32"/>
          <w:szCs w:val="32"/>
          <w:shd w:val="clear" w:fill="FFFF00"/>
        </w:rPr>
      </w:pPr>
      <w:r>
        <w:rPr>
          <w:rFonts w:ascii="&quot;Microsoft YaHei&quot;, 微软雅黑" w:hAnsi="&quot;Microsoft YaHei&quot;, 微软雅黑" w:eastAsia="&quot;Microsoft YaHei&quot;, 微软雅黑"/>
          <w:b/>
          <w:bCs/>
          <w:color w:val="000000"/>
          <w:sz w:val="22"/>
          <w:szCs w:val="22"/>
          <w:shd w:val="clear" w:fill="FFFF00"/>
        </w:rPr>
        <w:t>说明：本届比赛，题目共50题（判断、单选、多选三种题型），答题时间30分钟，中途不能退出或关闭。在线答题满60分（及格）即可获得电子版优秀奖荣誉证书，请及时下载保存，过期会取消下载。每个账号只有一次答题机会，请珍惜！</w:t>
      </w:r>
    </w:p>
    <w:p>
      <w:pPr>
        <w:spacing w:line="480" w:lineRule="auto"/>
        <w:jc w:val="left"/>
        <w:rPr>
          <w:rFonts w:ascii="宋体" w:hAnsi="宋体" w:eastAsia="宋体"/>
          <w:sz w:val="32"/>
          <w:szCs w:val="32"/>
        </w:rPr>
      </w:pPr>
      <w:r>
        <w:rPr>
          <w:rFonts w:ascii="宋体" w:hAnsi="宋体" w:eastAsia="宋体"/>
          <w:b/>
          <w:bCs/>
          <w:kern w:val="0"/>
          <w:sz w:val="32"/>
          <w:szCs w:val="32"/>
        </w:rPr>
        <w:t>判断题：</w:t>
      </w:r>
    </w:p>
    <w:p>
      <w:pPr>
        <w:spacing w:line="360" w:lineRule="auto"/>
        <w:jc w:val="left"/>
        <w:rPr>
          <w:rFonts w:ascii="宋体" w:hAnsi="宋体" w:eastAsia="宋体"/>
          <w:sz w:val="21"/>
          <w:szCs w:val="21"/>
        </w:rPr>
      </w:pPr>
      <w:r>
        <w:rPr>
          <w:rFonts w:ascii="宋体" w:hAnsi="宋体" w:eastAsia="宋体"/>
          <w:kern w:val="0"/>
          <w:sz w:val="24"/>
          <w:szCs w:val="24"/>
        </w:rPr>
        <w:t>1. 艾滋病的传染源不包括性病患者。</w:t>
      </w:r>
      <w:r>
        <w:rPr>
          <w:rFonts w:ascii="宋体" w:hAnsi="宋体" w:eastAsia="宋体"/>
          <w:b/>
          <w:bCs/>
          <w:color w:val="FF0000"/>
          <w:kern w:val="0"/>
          <w:sz w:val="24"/>
          <w:szCs w:val="24"/>
        </w:rPr>
        <w:t>√</w:t>
      </w:r>
      <w:bookmarkStart w:id="0" w:name="_GoBack"/>
      <w:bookmarkEnd w:id="0"/>
    </w:p>
    <w:p>
      <w:pPr>
        <w:spacing w:line="360" w:lineRule="auto"/>
        <w:jc w:val="left"/>
        <w:rPr>
          <w:rFonts w:ascii="宋体" w:hAnsi="宋体" w:eastAsia="宋体"/>
          <w:sz w:val="24"/>
          <w:szCs w:val="24"/>
        </w:rPr>
      </w:pPr>
      <w:r>
        <w:rPr>
          <w:rFonts w:ascii="宋体" w:hAnsi="宋体" w:eastAsia="宋体"/>
          <w:kern w:val="0"/>
          <w:sz w:val="24"/>
          <w:szCs w:val="24"/>
        </w:rPr>
        <w:t>2. 艾滋病病毒具有像流感病毒那样的传染性。</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3. 艾滋病不可治愈，没有必要花代价研究治疗方法。</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4. 如果必须输血时,有权了解血液是否经过艾滋病病毒抗体检测。</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5. 感染艾滋病病毒的人一定是生活不检点的人。</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6. 艾滋病病毒感染者或病人故意传播病毒将受到法律的惩罚。</w:t>
      </w:r>
      <w:r>
        <w:rPr>
          <w:rFonts w:ascii="宋体" w:hAnsi="宋体" w:eastAsia="宋体"/>
          <w:b/>
          <w:bCs/>
          <w:color w:val="FF0000"/>
          <w:kern w:val="0"/>
          <w:sz w:val="24"/>
          <w:szCs w:val="24"/>
        </w:rPr>
        <w:t>√</w:t>
      </w:r>
    </w:p>
    <w:p>
      <w:pPr>
        <w:spacing w:line="360" w:lineRule="auto"/>
        <w:ind w:left="0"/>
        <w:jc w:val="left"/>
        <w:rPr>
          <w:rFonts w:ascii="宋体" w:hAnsi="宋体" w:eastAsia="宋体"/>
          <w:sz w:val="21"/>
          <w:szCs w:val="21"/>
        </w:rPr>
      </w:pPr>
      <w:r>
        <w:rPr>
          <w:rFonts w:ascii="宋体" w:hAnsi="宋体" w:eastAsia="宋体"/>
          <w:kern w:val="0"/>
          <w:sz w:val="24"/>
          <w:szCs w:val="24"/>
        </w:rPr>
        <w:t>7. 我国现在已经能够生产抑制HIV复制的药物。</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8. 安全套只要没有损坏就可以重复使用。</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9. 红丝带的含义是唤起全社会对艾滋病事业的关注,并用心参与。</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10. HIV通过性接触、血液和母婴三种途径传播。在全世界范围内，性接触是HIV最主要的传播途径。</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11. 为防止艾滋病病毒经血液传播，我国大力推行了无偿义务献血制度。</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12. 各国应明令禁止艾滋病病毒感染者或艾滋病病人出入境。</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13. 公众艾滋病知识缺乏和社会歧视是造成我国艾滋病流行的原因之一。</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14. 当HIV侵入机体后，未进入发病期者被称为窗口期。</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15. 《中华人民共和国传染病防治法》将艾滋病列入丙类传染病。</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16. 艾滋病病毒具有极强的传染性，一旦感染必须强制隔离患者。</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17. 到公共泳池游泳、照顾艾滋病患者、与艾滋病病毒感染者握手、拥抱。</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18. 既能避孕又能预防艾滋病病毒和性病传播的措施是结扎。</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19. 艾滋病感染者和艾滋病患者的区别是严重程度不同。</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20. 珍爱生命，远离毒品。</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21. 艾滋病(AIDS)是由人类免疫缺陷病毒(HIV)引起的以机会性感染和机会性肿瘤为特征的一种传染病，又称为获得性免疫缺陷综合征。</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22.保护HIV/AIDS患者的合法权益，是做好预防控制艾滋病的重要内容之一。</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23.《中华人民共和国献血法》规定的无偿献血年龄是年满18周岁以上成人。</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24. 患有性病的人更容易感染艾滋病。</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25. 每个人都有感染艾滋病的可能性。</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26. 不搞卖淫、嫖娼等违法活动，是预防艾滋病的有效途径之一。</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27. 避孕药能预防艾滋病。</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28. 高等院校不应该录取HIV感染者或艾滋病人。</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29. 检测机构和医生必须为艾滋病人保密。如果泄密，可以寻求法律的保护。</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30. 国家鼓励和支持工会、共产主义青年团、妇女联合会、红十字会等团体协助各级人民政府开展艾滋病防治工作。</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31. 没有症状的带病毒者也会将病毒传染给他人。</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32. 检测试纸结果可以作为确诊感染HIV的依据。</w:t>
      </w:r>
      <w:r>
        <w:rPr>
          <w:rFonts w:ascii="宋体" w:hAnsi="宋体" w:eastAsia="宋体"/>
          <w:b/>
          <w:bCs/>
          <w:color w:val="FF0000"/>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33. 与艾滋病患者共同进餐不会感染艾滋病毒。</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34. 抗病毒治疗主要是抑制病毒在体内复制， 目前不主张联合用药。</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35. HIV可以通过母亲遗传给婴儿。</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36.正因为性教育是确保儿童和青少年获得必要艾滋病预防知识的重要途径，我们才更应该关注性教育。</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37.每次发生性行为时都正确使用男用或女用安全套，可降低通过性行为感染艾滋病毒的风险。</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 xml:space="preserve">38.发生高危性行为后第二天进行HIV抗体检测，最终为阴性结果，说明肯定没有感染HIV。 </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39.医疗机构不得因就诊的病人是艾滋病病毒感染者或者艾滋病病人，推诿或者拒绝对其其他疾病进行治疗。</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40.HIV入侵人体后，破坏人的免疫功能，使人体立即发生多种机会性感染和肿瘤，最终导致死亡。</w:t>
      </w:r>
      <w:r>
        <w:rPr>
          <w:rFonts w:ascii="宋体" w:hAnsi="宋体" w:eastAsia="宋体"/>
          <w:b/>
          <w:bCs/>
          <w:color w:val="FF0000"/>
          <w:kern w:val="0"/>
          <w:sz w:val="24"/>
          <w:szCs w:val="24"/>
        </w:rPr>
        <w:t>×</w:t>
      </w:r>
    </w:p>
    <w:p>
      <w:pPr>
        <w:spacing w:line="360" w:lineRule="auto"/>
        <w:jc w:val="left"/>
        <w:rPr>
          <w:rFonts w:ascii="宋体" w:hAnsi="宋体" w:eastAsia="宋体"/>
          <w:sz w:val="24"/>
          <w:szCs w:val="24"/>
        </w:rPr>
      </w:pPr>
    </w:p>
    <w:p>
      <w:pPr>
        <w:spacing w:line="360" w:lineRule="auto"/>
        <w:jc w:val="left"/>
        <w:rPr>
          <w:rFonts w:ascii="宋体" w:hAnsi="宋体" w:eastAsia="宋体"/>
          <w:sz w:val="32"/>
          <w:szCs w:val="32"/>
        </w:rPr>
      </w:pPr>
      <w:r>
        <w:rPr>
          <w:rFonts w:ascii="宋体" w:hAnsi="宋体" w:eastAsia="宋体"/>
          <w:b/>
          <w:bCs/>
          <w:kern w:val="0"/>
          <w:sz w:val="32"/>
          <w:szCs w:val="32"/>
        </w:rPr>
        <w:t>单选题</w:t>
      </w:r>
    </w:p>
    <w:p>
      <w:pPr>
        <w:numPr>
          <w:ilvl w:val="0"/>
          <w:numId w:val="1"/>
        </w:numPr>
        <w:spacing w:line="360" w:lineRule="auto"/>
        <w:jc w:val="left"/>
        <w:rPr>
          <w:rFonts w:ascii="宋体" w:hAnsi="宋体" w:eastAsia="宋体"/>
          <w:sz w:val="24"/>
          <w:szCs w:val="24"/>
        </w:rPr>
      </w:pPr>
      <w:r>
        <w:rPr>
          <w:rFonts w:ascii="宋体" w:hAnsi="宋体" w:eastAsia="宋体"/>
          <w:kern w:val="0"/>
          <w:sz w:val="24"/>
          <w:szCs w:val="24"/>
        </w:rPr>
        <w:t>到目前为止，艾滋病属于下列哪种情况（</w:t>
      </w:r>
      <w:r>
        <w:rPr>
          <w:rFonts w:ascii="宋体" w:hAnsi="宋体" w:eastAsia="宋体"/>
          <w:b/>
          <w:bCs/>
          <w:color w:val="FF0000"/>
          <w:kern w:val="0"/>
          <w:sz w:val="24"/>
          <w:szCs w:val="24"/>
        </w:rPr>
        <w:t>A</w:t>
      </w:r>
      <w:r>
        <w:rPr>
          <w:rFonts w:ascii="宋体" w:hAnsi="宋体" w:eastAsia="宋体"/>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A.可防不可治</w:t>
      </w:r>
    </w:p>
    <w:p>
      <w:pPr>
        <w:spacing w:line="360" w:lineRule="auto"/>
        <w:jc w:val="left"/>
        <w:rPr>
          <w:rFonts w:ascii="宋体" w:hAnsi="宋体" w:eastAsia="宋体"/>
          <w:sz w:val="24"/>
          <w:szCs w:val="24"/>
        </w:rPr>
      </w:pPr>
      <w:r>
        <w:rPr>
          <w:rFonts w:ascii="宋体" w:hAnsi="宋体" w:eastAsia="宋体"/>
          <w:kern w:val="0"/>
          <w:sz w:val="24"/>
          <w:szCs w:val="24"/>
        </w:rPr>
        <w:t>B.不可防不可治</w:t>
      </w:r>
    </w:p>
    <w:p>
      <w:pPr>
        <w:spacing w:line="360" w:lineRule="auto"/>
        <w:jc w:val="left"/>
        <w:rPr>
          <w:rFonts w:ascii="宋体" w:hAnsi="宋体" w:eastAsia="宋体"/>
          <w:sz w:val="24"/>
          <w:szCs w:val="24"/>
        </w:rPr>
      </w:pPr>
      <w:r>
        <w:rPr>
          <w:rFonts w:ascii="宋体" w:hAnsi="宋体" w:eastAsia="宋体"/>
          <w:kern w:val="0"/>
          <w:sz w:val="24"/>
          <w:szCs w:val="24"/>
        </w:rPr>
        <w:t>C.不可防可治</w:t>
      </w:r>
    </w:p>
    <w:p>
      <w:pPr>
        <w:spacing w:line="360" w:lineRule="auto"/>
        <w:jc w:val="left"/>
        <w:rPr>
          <w:rFonts w:ascii="宋体" w:hAnsi="宋体" w:eastAsia="宋体"/>
          <w:sz w:val="24"/>
          <w:szCs w:val="24"/>
        </w:rPr>
      </w:pPr>
      <w:r>
        <w:rPr>
          <w:rFonts w:ascii="宋体" w:hAnsi="宋体" w:eastAsia="宋体"/>
          <w:kern w:val="0"/>
          <w:sz w:val="24"/>
          <w:szCs w:val="24"/>
        </w:rPr>
        <w:t>D.可防可治</w:t>
      </w:r>
    </w:p>
    <w:p>
      <w:pPr>
        <w:spacing w:line="360" w:lineRule="auto"/>
        <w:jc w:val="left"/>
        <w:rPr>
          <w:rFonts w:ascii="宋体" w:hAnsi="宋体" w:eastAsia="宋体"/>
          <w:sz w:val="21"/>
          <w:szCs w:val="21"/>
        </w:rPr>
      </w:pPr>
      <w:r>
        <w:rPr>
          <w:rFonts w:ascii="宋体" w:hAnsi="宋体" w:eastAsia="宋体"/>
          <w:kern w:val="0"/>
          <w:sz w:val="24"/>
          <w:szCs w:val="24"/>
        </w:rPr>
        <w:t xml:space="preserve"> </w:t>
      </w:r>
    </w:p>
    <w:p>
      <w:pPr>
        <w:spacing w:line="360" w:lineRule="auto"/>
        <w:jc w:val="left"/>
        <w:rPr>
          <w:rFonts w:ascii="宋体" w:hAnsi="宋体" w:eastAsia="宋体"/>
          <w:sz w:val="21"/>
          <w:szCs w:val="21"/>
        </w:rPr>
      </w:pPr>
      <w:r>
        <w:rPr>
          <w:rFonts w:ascii="宋体" w:hAnsi="宋体" w:eastAsia="宋体"/>
          <w:kern w:val="0"/>
          <w:sz w:val="24"/>
          <w:szCs w:val="24"/>
        </w:rPr>
        <w:t>2. 吸毒人员共用注射器，容易导致艾滋病病毒的传播，所以各国都在加大力度打击毒品犯罪。国际禁毒日是每年的（</w:t>
      </w:r>
      <w:r>
        <w:rPr>
          <w:rFonts w:ascii="宋体" w:hAnsi="宋体" w:eastAsia="宋体"/>
          <w:b/>
          <w:bCs/>
          <w:color w:val="FF0000"/>
          <w:kern w:val="0"/>
          <w:sz w:val="24"/>
          <w:szCs w:val="24"/>
        </w:rPr>
        <w:t>C</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A. 12月21日</w:t>
      </w:r>
    </w:p>
    <w:p>
      <w:pPr>
        <w:spacing w:line="360" w:lineRule="auto"/>
        <w:jc w:val="left"/>
        <w:rPr>
          <w:rFonts w:ascii="宋体" w:hAnsi="宋体" w:eastAsia="宋体"/>
          <w:sz w:val="21"/>
          <w:szCs w:val="21"/>
        </w:rPr>
      </w:pPr>
      <w:r>
        <w:rPr>
          <w:rFonts w:ascii="宋体" w:hAnsi="宋体" w:eastAsia="宋体"/>
          <w:kern w:val="0"/>
          <w:sz w:val="24"/>
          <w:szCs w:val="24"/>
        </w:rPr>
        <w:t xml:space="preserve">B. 11月16日 </w:t>
      </w:r>
    </w:p>
    <w:p>
      <w:pPr>
        <w:spacing w:line="360" w:lineRule="auto"/>
        <w:jc w:val="left"/>
        <w:rPr>
          <w:rFonts w:ascii="宋体" w:hAnsi="宋体" w:eastAsia="宋体"/>
          <w:sz w:val="21"/>
          <w:szCs w:val="21"/>
        </w:rPr>
      </w:pPr>
      <w:r>
        <w:rPr>
          <w:rFonts w:ascii="宋体" w:hAnsi="宋体" w:eastAsia="宋体"/>
          <w:kern w:val="0"/>
          <w:sz w:val="24"/>
          <w:szCs w:val="24"/>
        </w:rPr>
        <w:t>C. 6月26日</w:t>
      </w:r>
    </w:p>
    <w:p>
      <w:pPr>
        <w:spacing w:line="360" w:lineRule="auto"/>
        <w:jc w:val="left"/>
        <w:rPr>
          <w:rFonts w:ascii="宋体" w:hAnsi="宋体" w:eastAsia="宋体"/>
          <w:sz w:val="24"/>
          <w:szCs w:val="24"/>
        </w:rPr>
      </w:pPr>
      <w:r>
        <w:rPr>
          <w:rFonts w:ascii="宋体" w:hAnsi="宋体" w:eastAsia="宋体"/>
          <w:kern w:val="0"/>
          <w:sz w:val="24"/>
          <w:szCs w:val="24"/>
        </w:rPr>
        <w:t>D. 9月24日</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3. 《中国遏制与防治艾滋病“十三五”行动计划》的工作目标之一是居民艾滋病防治知识知晓率达（</w:t>
      </w:r>
      <w:r>
        <w:rPr>
          <w:rFonts w:ascii="宋体" w:hAnsi="宋体" w:eastAsia="宋体"/>
          <w:b/>
          <w:bCs/>
          <w:color w:val="FF0000"/>
          <w:kern w:val="0"/>
          <w:sz w:val="24"/>
          <w:szCs w:val="24"/>
        </w:rPr>
        <w:t>C</w:t>
      </w:r>
      <w:r>
        <w:rPr>
          <w:rFonts w:ascii="宋体" w:hAnsi="宋体" w:eastAsia="宋体"/>
          <w:kern w:val="0"/>
          <w:sz w:val="24"/>
          <w:szCs w:val="24"/>
        </w:rPr>
        <w:t>）以上。</w:t>
      </w:r>
    </w:p>
    <w:p>
      <w:pPr>
        <w:spacing w:line="360" w:lineRule="auto"/>
        <w:jc w:val="left"/>
        <w:rPr>
          <w:rFonts w:ascii="宋体" w:hAnsi="宋体" w:eastAsia="宋体"/>
          <w:sz w:val="21"/>
          <w:szCs w:val="21"/>
        </w:rPr>
      </w:pPr>
      <w:r>
        <w:rPr>
          <w:rFonts w:ascii="宋体" w:hAnsi="宋体" w:eastAsia="宋体"/>
          <w:kern w:val="0"/>
          <w:sz w:val="24"/>
          <w:szCs w:val="24"/>
        </w:rPr>
        <w:t>A. 70%</w:t>
      </w:r>
    </w:p>
    <w:p>
      <w:pPr>
        <w:spacing w:line="360" w:lineRule="auto"/>
        <w:jc w:val="left"/>
        <w:rPr>
          <w:rFonts w:ascii="宋体" w:hAnsi="宋体" w:eastAsia="宋体"/>
          <w:sz w:val="21"/>
          <w:szCs w:val="21"/>
        </w:rPr>
      </w:pPr>
      <w:r>
        <w:rPr>
          <w:rFonts w:ascii="宋体" w:hAnsi="宋体" w:eastAsia="宋体"/>
          <w:kern w:val="0"/>
          <w:sz w:val="24"/>
          <w:szCs w:val="24"/>
        </w:rPr>
        <w:t xml:space="preserve">B. 75% </w:t>
      </w:r>
    </w:p>
    <w:p>
      <w:pPr>
        <w:spacing w:line="360" w:lineRule="auto"/>
        <w:jc w:val="left"/>
        <w:rPr>
          <w:rFonts w:ascii="宋体" w:hAnsi="宋体" w:eastAsia="宋体"/>
          <w:sz w:val="21"/>
          <w:szCs w:val="21"/>
        </w:rPr>
      </w:pPr>
      <w:r>
        <w:rPr>
          <w:rFonts w:ascii="宋体" w:hAnsi="宋体" w:eastAsia="宋体"/>
          <w:kern w:val="0"/>
          <w:sz w:val="24"/>
          <w:szCs w:val="24"/>
        </w:rPr>
        <w:t>C. 85%</w:t>
      </w:r>
    </w:p>
    <w:p>
      <w:pPr>
        <w:spacing w:line="360" w:lineRule="auto"/>
        <w:jc w:val="left"/>
        <w:rPr>
          <w:rFonts w:ascii="宋体" w:hAnsi="宋体" w:eastAsia="宋体"/>
          <w:sz w:val="24"/>
          <w:szCs w:val="24"/>
        </w:rPr>
      </w:pPr>
      <w:r>
        <w:rPr>
          <w:rFonts w:ascii="宋体" w:hAnsi="宋体" w:eastAsia="宋体"/>
          <w:kern w:val="0"/>
          <w:sz w:val="24"/>
          <w:szCs w:val="24"/>
        </w:rPr>
        <w:t>D. 90%</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4. （</w:t>
      </w:r>
      <w:r>
        <w:rPr>
          <w:rFonts w:ascii="宋体" w:hAnsi="宋体" w:eastAsia="宋体"/>
          <w:b/>
          <w:bCs/>
          <w:color w:val="FF0000"/>
          <w:kern w:val="0"/>
          <w:sz w:val="24"/>
          <w:szCs w:val="24"/>
        </w:rPr>
        <w:t>C</w:t>
      </w:r>
      <w:r>
        <w:rPr>
          <w:rFonts w:ascii="宋体" w:hAnsi="宋体" w:eastAsia="宋体"/>
          <w:kern w:val="0"/>
          <w:sz w:val="24"/>
          <w:szCs w:val="24"/>
        </w:rPr>
        <w:t>）是指针对个体与群体的、与 HIV 感染有关的危险行为及其影响因素，采取一系列促使干预对象改变、减少和避免危险行为发生， 保持低危或安全行为的措施和行动。</w:t>
      </w:r>
    </w:p>
    <w:p>
      <w:pPr>
        <w:spacing w:line="360" w:lineRule="auto"/>
        <w:jc w:val="left"/>
        <w:rPr>
          <w:rFonts w:ascii="宋体" w:hAnsi="宋体" w:eastAsia="宋体"/>
          <w:sz w:val="21"/>
          <w:szCs w:val="21"/>
        </w:rPr>
      </w:pPr>
      <w:r>
        <w:rPr>
          <w:rFonts w:ascii="宋体" w:hAnsi="宋体" w:eastAsia="宋体"/>
          <w:kern w:val="0"/>
          <w:sz w:val="24"/>
          <w:szCs w:val="24"/>
        </w:rPr>
        <w:t xml:space="preserve">A. 艾滋病人为干预 </w:t>
      </w:r>
    </w:p>
    <w:p>
      <w:pPr>
        <w:spacing w:line="360" w:lineRule="auto"/>
        <w:jc w:val="left"/>
        <w:rPr>
          <w:rFonts w:ascii="宋体" w:hAnsi="宋体" w:eastAsia="宋体"/>
          <w:sz w:val="21"/>
          <w:szCs w:val="21"/>
        </w:rPr>
      </w:pPr>
      <w:r>
        <w:rPr>
          <w:rFonts w:ascii="宋体" w:hAnsi="宋体" w:eastAsia="宋体"/>
          <w:kern w:val="0"/>
          <w:sz w:val="24"/>
          <w:szCs w:val="24"/>
        </w:rPr>
        <w:t xml:space="preserve">B. 艾滋病检测干预 </w:t>
      </w:r>
    </w:p>
    <w:p>
      <w:pPr>
        <w:spacing w:line="360" w:lineRule="auto"/>
        <w:jc w:val="left"/>
        <w:rPr>
          <w:rFonts w:ascii="宋体" w:hAnsi="宋体" w:eastAsia="宋体"/>
          <w:sz w:val="21"/>
          <w:szCs w:val="21"/>
        </w:rPr>
      </w:pPr>
      <w:r>
        <w:rPr>
          <w:rFonts w:ascii="宋体" w:hAnsi="宋体" w:eastAsia="宋体"/>
          <w:kern w:val="0"/>
          <w:sz w:val="24"/>
          <w:szCs w:val="24"/>
        </w:rPr>
        <w:t xml:space="preserve">C. 艾滋病行为干预 </w:t>
      </w:r>
    </w:p>
    <w:p>
      <w:pPr>
        <w:spacing w:line="360" w:lineRule="auto"/>
        <w:jc w:val="left"/>
        <w:rPr>
          <w:rFonts w:ascii="宋体" w:hAnsi="宋体" w:eastAsia="宋体"/>
          <w:sz w:val="24"/>
          <w:szCs w:val="24"/>
        </w:rPr>
      </w:pPr>
      <w:r>
        <w:rPr>
          <w:rFonts w:ascii="宋体" w:hAnsi="宋体" w:eastAsia="宋体"/>
          <w:kern w:val="0"/>
          <w:sz w:val="24"/>
          <w:szCs w:val="24"/>
        </w:rPr>
        <w:t>D. 艾滋病行为干涉</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5. 下列哪个不是艾滋病的传播途径:（</w:t>
      </w:r>
      <w:r>
        <w:rPr>
          <w:rFonts w:ascii="宋体" w:hAnsi="宋体" w:eastAsia="宋体"/>
          <w:b/>
          <w:bCs/>
          <w:color w:val="FF0000"/>
          <w:kern w:val="0"/>
          <w:sz w:val="24"/>
          <w:szCs w:val="24"/>
        </w:rPr>
        <w:t>C</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性接触 </w:t>
      </w:r>
    </w:p>
    <w:p>
      <w:pPr>
        <w:spacing w:line="360" w:lineRule="auto"/>
        <w:jc w:val="left"/>
        <w:rPr>
          <w:rFonts w:ascii="宋体" w:hAnsi="宋体" w:eastAsia="宋体"/>
          <w:sz w:val="21"/>
          <w:szCs w:val="21"/>
        </w:rPr>
      </w:pPr>
      <w:r>
        <w:rPr>
          <w:rFonts w:ascii="宋体" w:hAnsi="宋体" w:eastAsia="宋体"/>
          <w:kern w:val="0"/>
          <w:sz w:val="24"/>
          <w:szCs w:val="24"/>
        </w:rPr>
        <w:t xml:space="preserve">B. 血、血制品、器官移植和污染的注射器 </w:t>
      </w:r>
    </w:p>
    <w:p>
      <w:pPr>
        <w:spacing w:line="360" w:lineRule="auto"/>
        <w:jc w:val="left"/>
        <w:rPr>
          <w:rFonts w:ascii="宋体" w:hAnsi="宋体" w:eastAsia="宋体"/>
          <w:sz w:val="21"/>
          <w:szCs w:val="21"/>
        </w:rPr>
      </w:pPr>
      <w:r>
        <w:rPr>
          <w:rFonts w:ascii="宋体" w:hAnsi="宋体" w:eastAsia="宋体"/>
          <w:kern w:val="0"/>
          <w:sz w:val="24"/>
          <w:szCs w:val="24"/>
        </w:rPr>
        <w:t xml:space="preserve">C. 蚊虫叮咬 </w:t>
      </w:r>
    </w:p>
    <w:p>
      <w:pPr>
        <w:spacing w:line="360" w:lineRule="auto"/>
        <w:jc w:val="left"/>
        <w:rPr>
          <w:rFonts w:ascii="宋体" w:hAnsi="宋体" w:eastAsia="宋体"/>
          <w:sz w:val="24"/>
          <w:szCs w:val="24"/>
        </w:rPr>
      </w:pPr>
      <w:r>
        <w:rPr>
          <w:rFonts w:ascii="宋体" w:hAnsi="宋体" w:eastAsia="宋体"/>
          <w:kern w:val="0"/>
          <w:sz w:val="24"/>
          <w:szCs w:val="24"/>
        </w:rPr>
        <w:t xml:space="preserve">D. 母婴垂直传播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6. 对艾滋病病毒易感的人群是 （</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静脉吸毒者 </w:t>
      </w:r>
    </w:p>
    <w:p>
      <w:pPr>
        <w:spacing w:line="360" w:lineRule="auto"/>
        <w:jc w:val="left"/>
        <w:rPr>
          <w:rFonts w:ascii="宋体" w:hAnsi="宋体" w:eastAsia="宋体"/>
          <w:sz w:val="21"/>
          <w:szCs w:val="21"/>
        </w:rPr>
      </w:pPr>
      <w:r>
        <w:rPr>
          <w:rFonts w:ascii="宋体" w:hAnsi="宋体" w:eastAsia="宋体"/>
          <w:kern w:val="0"/>
          <w:sz w:val="24"/>
          <w:szCs w:val="24"/>
        </w:rPr>
        <w:t xml:space="preserve">B. 性乱者 </w:t>
      </w:r>
    </w:p>
    <w:p>
      <w:pPr>
        <w:spacing w:line="360" w:lineRule="auto"/>
        <w:jc w:val="left"/>
        <w:rPr>
          <w:rFonts w:ascii="宋体" w:hAnsi="宋体" w:eastAsia="宋体"/>
          <w:sz w:val="21"/>
          <w:szCs w:val="21"/>
        </w:rPr>
      </w:pPr>
      <w:r>
        <w:rPr>
          <w:rFonts w:ascii="宋体" w:hAnsi="宋体" w:eastAsia="宋体"/>
          <w:kern w:val="0"/>
          <w:sz w:val="24"/>
          <w:szCs w:val="24"/>
        </w:rPr>
        <w:t xml:space="preserve">C. 同性恋者 </w:t>
      </w:r>
    </w:p>
    <w:p>
      <w:pPr>
        <w:spacing w:line="360" w:lineRule="auto"/>
        <w:jc w:val="left"/>
        <w:rPr>
          <w:rFonts w:ascii="宋体" w:hAnsi="宋体" w:eastAsia="宋体"/>
          <w:sz w:val="24"/>
          <w:szCs w:val="24"/>
        </w:rPr>
      </w:pPr>
      <w:r>
        <w:rPr>
          <w:rFonts w:ascii="宋体" w:hAnsi="宋体" w:eastAsia="宋体"/>
          <w:kern w:val="0"/>
          <w:sz w:val="24"/>
          <w:szCs w:val="24"/>
        </w:rPr>
        <w:t xml:space="preserve">D. 每个人 </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7.艾滋病的预防和控制工作说法不正确的是（</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A.是一个公共卫生问题 </w:t>
      </w:r>
    </w:p>
    <w:p>
      <w:pPr>
        <w:spacing w:line="360" w:lineRule="auto"/>
        <w:jc w:val="left"/>
        <w:rPr>
          <w:rFonts w:ascii="宋体" w:hAnsi="宋体" w:eastAsia="宋体"/>
          <w:sz w:val="21"/>
          <w:szCs w:val="21"/>
        </w:rPr>
      </w:pPr>
      <w:r>
        <w:rPr>
          <w:rFonts w:ascii="宋体" w:hAnsi="宋体" w:eastAsia="宋体"/>
          <w:kern w:val="0"/>
          <w:sz w:val="24"/>
          <w:szCs w:val="24"/>
        </w:rPr>
        <w:t>B.需要得到政府重视</w:t>
      </w:r>
    </w:p>
    <w:p>
      <w:pPr>
        <w:spacing w:line="360" w:lineRule="auto"/>
        <w:jc w:val="left"/>
        <w:rPr>
          <w:rFonts w:ascii="宋体" w:hAnsi="宋体" w:eastAsia="宋体"/>
          <w:sz w:val="24"/>
          <w:szCs w:val="24"/>
        </w:rPr>
      </w:pPr>
      <w:r>
        <w:rPr>
          <w:rFonts w:ascii="宋体" w:hAnsi="宋体" w:eastAsia="宋体"/>
          <w:kern w:val="0"/>
          <w:sz w:val="24"/>
          <w:szCs w:val="24"/>
        </w:rPr>
        <w:t>C.改进性病的医疗服务是国际社会控制艾滋病流行的成功经验之一</w:t>
      </w:r>
    </w:p>
    <w:p>
      <w:pPr>
        <w:spacing w:line="360" w:lineRule="auto"/>
        <w:jc w:val="left"/>
        <w:rPr>
          <w:rFonts w:ascii="宋体" w:hAnsi="宋体" w:eastAsia="宋体"/>
          <w:sz w:val="24"/>
          <w:szCs w:val="24"/>
        </w:rPr>
      </w:pPr>
      <w:r>
        <w:rPr>
          <w:rFonts w:ascii="宋体" w:hAnsi="宋体" w:eastAsia="宋体"/>
          <w:kern w:val="0"/>
          <w:sz w:val="24"/>
          <w:szCs w:val="24"/>
        </w:rPr>
        <w:t>D.应尽量不和艾滋病感染者和病人接触</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 xml:space="preserve">8.艾滋病病毒， 是一种能生存于人的血液中并攻击( </w:t>
      </w:r>
      <w:r>
        <w:rPr>
          <w:rFonts w:ascii="宋体" w:hAnsi="宋体" w:eastAsia="宋体"/>
          <w:b/>
          <w:bCs/>
          <w:color w:val="FF0000"/>
          <w:kern w:val="0"/>
          <w:sz w:val="24"/>
          <w:szCs w:val="24"/>
        </w:rPr>
        <w:t>A</w:t>
      </w:r>
      <w:r>
        <w:rPr>
          <w:rFonts w:ascii="宋体" w:hAnsi="宋体" w:eastAsia="宋体"/>
          <w:kern w:val="0"/>
          <w:sz w:val="24"/>
          <w:szCs w:val="24"/>
        </w:rPr>
        <w:t xml:space="preserve"> ) 的病毒。</w:t>
      </w:r>
    </w:p>
    <w:p>
      <w:pPr>
        <w:spacing w:line="360" w:lineRule="auto"/>
        <w:jc w:val="left"/>
        <w:rPr>
          <w:rFonts w:ascii="宋体" w:hAnsi="宋体" w:eastAsia="宋体"/>
          <w:sz w:val="24"/>
          <w:szCs w:val="24"/>
        </w:rPr>
      </w:pPr>
      <w:r>
        <w:rPr>
          <w:rFonts w:ascii="宋体" w:hAnsi="宋体" w:eastAsia="宋体"/>
          <w:kern w:val="0"/>
          <w:sz w:val="24"/>
          <w:szCs w:val="24"/>
        </w:rPr>
        <w:t xml:space="preserve">A. 免疫系统 </w:t>
      </w:r>
    </w:p>
    <w:p>
      <w:pPr>
        <w:spacing w:line="360" w:lineRule="auto"/>
        <w:jc w:val="left"/>
        <w:rPr>
          <w:rFonts w:ascii="宋体" w:hAnsi="宋体" w:eastAsia="宋体"/>
          <w:sz w:val="21"/>
          <w:szCs w:val="21"/>
        </w:rPr>
      </w:pPr>
      <w:r>
        <w:rPr>
          <w:rFonts w:ascii="宋体" w:hAnsi="宋体" w:eastAsia="宋体"/>
          <w:kern w:val="0"/>
          <w:sz w:val="24"/>
          <w:szCs w:val="24"/>
        </w:rPr>
        <w:t xml:space="preserve">B. 神经系统 </w:t>
      </w:r>
    </w:p>
    <w:p>
      <w:pPr>
        <w:spacing w:line="360" w:lineRule="auto"/>
        <w:jc w:val="left"/>
        <w:rPr>
          <w:rFonts w:ascii="宋体" w:hAnsi="宋体" w:eastAsia="宋体"/>
          <w:sz w:val="21"/>
          <w:szCs w:val="21"/>
        </w:rPr>
      </w:pPr>
      <w:r>
        <w:rPr>
          <w:rFonts w:ascii="宋体" w:hAnsi="宋体" w:eastAsia="宋体"/>
          <w:kern w:val="0"/>
          <w:sz w:val="24"/>
          <w:szCs w:val="24"/>
        </w:rPr>
        <w:t xml:space="preserve">C. 骨酪系统 </w:t>
      </w:r>
    </w:p>
    <w:p>
      <w:pPr>
        <w:spacing w:line="360" w:lineRule="auto"/>
        <w:jc w:val="left"/>
        <w:rPr>
          <w:rFonts w:ascii="宋体" w:hAnsi="宋体" w:eastAsia="宋体"/>
          <w:sz w:val="24"/>
          <w:szCs w:val="24"/>
        </w:rPr>
      </w:pPr>
      <w:r>
        <w:rPr>
          <w:rFonts w:ascii="宋体" w:hAnsi="宋体" w:eastAsia="宋体"/>
          <w:kern w:val="0"/>
          <w:sz w:val="24"/>
          <w:szCs w:val="24"/>
        </w:rPr>
        <w:t xml:space="preserve">D. 肌肉系统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9.以下哪种情况会感染艾滋病 （</w:t>
      </w:r>
      <w:r>
        <w:rPr>
          <w:rFonts w:ascii="宋体" w:hAnsi="宋体" w:eastAsia="宋体"/>
          <w:b/>
          <w:bCs/>
          <w:color w:val="FF0000"/>
          <w:kern w:val="0"/>
          <w:sz w:val="24"/>
          <w:szCs w:val="24"/>
        </w:rPr>
        <w:t>C</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与艾滋病病毒感染者共用餐饮具，共同进餐 </w:t>
      </w:r>
    </w:p>
    <w:p>
      <w:pPr>
        <w:spacing w:line="360" w:lineRule="auto"/>
        <w:jc w:val="left"/>
        <w:rPr>
          <w:rFonts w:ascii="宋体" w:hAnsi="宋体" w:eastAsia="宋体"/>
          <w:sz w:val="21"/>
          <w:szCs w:val="21"/>
        </w:rPr>
      </w:pPr>
      <w:r>
        <w:rPr>
          <w:rFonts w:ascii="宋体" w:hAnsi="宋体" w:eastAsia="宋体"/>
          <w:kern w:val="0"/>
          <w:sz w:val="24"/>
          <w:szCs w:val="24"/>
        </w:rPr>
        <w:t xml:space="preserve">B. 与艾滋病病毒感染者一起上班 </w:t>
      </w:r>
    </w:p>
    <w:p>
      <w:pPr>
        <w:spacing w:line="360" w:lineRule="auto"/>
        <w:jc w:val="left"/>
        <w:rPr>
          <w:rFonts w:ascii="宋体" w:hAnsi="宋体" w:eastAsia="宋体"/>
          <w:sz w:val="21"/>
          <w:szCs w:val="21"/>
        </w:rPr>
      </w:pPr>
      <w:r>
        <w:rPr>
          <w:rFonts w:ascii="宋体" w:hAnsi="宋体" w:eastAsia="宋体"/>
          <w:kern w:val="0"/>
          <w:sz w:val="24"/>
          <w:szCs w:val="24"/>
        </w:rPr>
        <w:t xml:space="preserve">C. 与艾滋病病毒感染者共用注射器 </w:t>
      </w:r>
    </w:p>
    <w:p>
      <w:pPr>
        <w:spacing w:line="360" w:lineRule="auto"/>
        <w:jc w:val="left"/>
        <w:rPr>
          <w:rFonts w:ascii="宋体" w:hAnsi="宋体" w:eastAsia="宋体"/>
          <w:sz w:val="24"/>
          <w:szCs w:val="24"/>
        </w:rPr>
      </w:pPr>
      <w:r>
        <w:rPr>
          <w:rFonts w:ascii="宋体" w:hAnsi="宋体" w:eastAsia="宋体"/>
          <w:kern w:val="0"/>
          <w:sz w:val="24"/>
          <w:szCs w:val="24"/>
        </w:rPr>
        <w:t xml:space="preserve">D. 与艾滋病病毒感染者一起游泳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10. 下列哪项是预防经性途径感染艾滋病的有效措施 （</w:t>
      </w:r>
      <w:r>
        <w:rPr>
          <w:rFonts w:ascii="宋体" w:hAnsi="宋体" w:eastAsia="宋体"/>
          <w:b/>
          <w:bCs/>
          <w:color w:val="FF0000"/>
          <w:kern w:val="0"/>
          <w:sz w:val="24"/>
          <w:szCs w:val="24"/>
        </w:rPr>
        <w:t>A</w:t>
      </w:r>
      <w:r>
        <w:rPr>
          <w:rFonts w:ascii="宋体" w:hAnsi="宋体" w:eastAsia="宋体"/>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 xml:space="preserve">A. 坚持正确使用安全套 </w:t>
      </w:r>
    </w:p>
    <w:p>
      <w:pPr>
        <w:spacing w:line="360" w:lineRule="auto"/>
        <w:jc w:val="left"/>
        <w:rPr>
          <w:rFonts w:ascii="宋体" w:hAnsi="宋体" w:eastAsia="宋体"/>
          <w:sz w:val="21"/>
          <w:szCs w:val="21"/>
        </w:rPr>
      </w:pPr>
      <w:r>
        <w:rPr>
          <w:rFonts w:ascii="宋体" w:hAnsi="宋体" w:eastAsia="宋体"/>
          <w:kern w:val="0"/>
          <w:sz w:val="24"/>
          <w:szCs w:val="24"/>
        </w:rPr>
        <w:t xml:space="preserve">B. 拒绝毒品 </w:t>
      </w:r>
    </w:p>
    <w:p>
      <w:pPr>
        <w:spacing w:line="360" w:lineRule="auto"/>
        <w:jc w:val="left"/>
        <w:rPr>
          <w:rFonts w:ascii="宋体" w:hAnsi="宋体" w:eastAsia="宋体"/>
          <w:sz w:val="21"/>
          <w:szCs w:val="21"/>
        </w:rPr>
      </w:pPr>
      <w:r>
        <w:rPr>
          <w:rFonts w:ascii="宋体" w:hAnsi="宋体" w:eastAsia="宋体"/>
          <w:kern w:val="0"/>
          <w:sz w:val="24"/>
          <w:szCs w:val="24"/>
        </w:rPr>
        <w:t xml:space="preserve">C. 到正规医院拔牙 </w:t>
      </w:r>
    </w:p>
    <w:p>
      <w:pPr>
        <w:spacing w:line="360" w:lineRule="auto"/>
        <w:jc w:val="left"/>
        <w:rPr>
          <w:rFonts w:ascii="宋体" w:hAnsi="宋体" w:eastAsia="宋体"/>
          <w:sz w:val="24"/>
          <w:szCs w:val="24"/>
        </w:rPr>
      </w:pPr>
      <w:r>
        <w:rPr>
          <w:rFonts w:ascii="宋体" w:hAnsi="宋体" w:eastAsia="宋体"/>
          <w:kern w:val="0"/>
          <w:sz w:val="24"/>
          <w:szCs w:val="24"/>
        </w:rPr>
        <w:t xml:space="preserve">D. 不与人共用牙刷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11. 以下哪种接触不会感染艾滋病? （</w:t>
      </w:r>
      <w:r>
        <w:rPr>
          <w:rFonts w:ascii="宋体" w:hAnsi="宋体" w:eastAsia="宋体"/>
          <w:b/>
          <w:bCs/>
          <w:color w:val="FF0000"/>
          <w:kern w:val="0"/>
          <w:sz w:val="24"/>
          <w:szCs w:val="24"/>
        </w:rPr>
        <w:t>A</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共用餐饮具，共同进餐  </w:t>
      </w:r>
    </w:p>
    <w:p>
      <w:pPr>
        <w:spacing w:line="360" w:lineRule="auto"/>
        <w:jc w:val="left"/>
        <w:rPr>
          <w:rFonts w:ascii="宋体" w:hAnsi="宋体" w:eastAsia="宋体"/>
          <w:sz w:val="21"/>
          <w:szCs w:val="21"/>
        </w:rPr>
      </w:pPr>
      <w:r>
        <w:rPr>
          <w:rFonts w:ascii="宋体" w:hAnsi="宋体" w:eastAsia="宋体"/>
          <w:kern w:val="0"/>
          <w:sz w:val="24"/>
          <w:szCs w:val="24"/>
        </w:rPr>
        <w:t xml:space="preserve">B. 同性性行为 </w:t>
      </w:r>
    </w:p>
    <w:p>
      <w:pPr>
        <w:spacing w:line="360" w:lineRule="auto"/>
        <w:jc w:val="left"/>
        <w:rPr>
          <w:rFonts w:ascii="宋体" w:hAnsi="宋体" w:eastAsia="宋体"/>
          <w:sz w:val="21"/>
          <w:szCs w:val="21"/>
        </w:rPr>
      </w:pPr>
      <w:r>
        <w:rPr>
          <w:rFonts w:ascii="宋体" w:hAnsi="宋体" w:eastAsia="宋体"/>
          <w:kern w:val="0"/>
          <w:sz w:val="24"/>
          <w:szCs w:val="24"/>
        </w:rPr>
        <w:t xml:space="preserve">C. 共用被艾滋病病毒污染的注射器 </w:t>
      </w:r>
    </w:p>
    <w:p>
      <w:pPr>
        <w:spacing w:line="360" w:lineRule="auto"/>
        <w:jc w:val="left"/>
        <w:rPr>
          <w:rFonts w:ascii="宋体" w:hAnsi="宋体" w:eastAsia="宋体"/>
          <w:sz w:val="24"/>
          <w:szCs w:val="24"/>
        </w:rPr>
      </w:pPr>
      <w:r>
        <w:rPr>
          <w:rFonts w:ascii="宋体" w:hAnsi="宋体" w:eastAsia="宋体"/>
          <w:kern w:val="0"/>
          <w:sz w:val="24"/>
          <w:szCs w:val="24"/>
        </w:rPr>
        <w:t xml:space="preserve">D. 使用被艾滋病病毒污染的血液制品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12. 下例哪项预防艾滋病的方法是不正确的? （</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性关系专一 </w:t>
      </w:r>
    </w:p>
    <w:p>
      <w:pPr>
        <w:spacing w:line="360" w:lineRule="auto"/>
        <w:jc w:val="left"/>
        <w:rPr>
          <w:rFonts w:ascii="宋体" w:hAnsi="宋体" w:eastAsia="宋体"/>
          <w:sz w:val="21"/>
          <w:szCs w:val="21"/>
        </w:rPr>
      </w:pPr>
      <w:r>
        <w:rPr>
          <w:rFonts w:ascii="宋体" w:hAnsi="宋体" w:eastAsia="宋体"/>
          <w:kern w:val="0"/>
          <w:sz w:val="24"/>
          <w:szCs w:val="24"/>
        </w:rPr>
        <w:t xml:space="preserve">B. 对被艾滋病毒感染者的血液污染的物品及时消毒 </w:t>
      </w:r>
    </w:p>
    <w:p>
      <w:pPr>
        <w:spacing w:line="360" w:lineRule="auto"/>
        <w:jc w:val="left"/>
        <w:rPr>
          <w:rFonts w:ascii="宋体" w:hAnsi="宋体" w:eastAsia="宋体"/>
          <w:sz w:val="21"/>
          <w:szCs w:val="21"/>
        </w:rPr>
      </w:pPr>
      <w:r>
        <w:rPr>
          <w:rFonts w:ascii="宋体" w:hAnsi="宋体" w:eastAsia="宋体"/>
          <w:kern w:val="0"/>
          <w:sz w:val="24"/>
          <w:szCs w:val="24"/>
        </w:rPr>
        <w:t xml:space="preserve">C. 感染的妇女不怀孕可防止后代感染 </w:t>
      </w:r>
    </w:p>
    <w:p>
      <w:pPr>
        <w:spacing w:line="360" w:lineRule="auto"/>
        <w:jc w:val="left"/>
        <w:rPr>
          <w:rFonts w:ascii="宋体" w:hAnsi="宋体" w:eastAsia="宋体"/>
          <w:sz w:val="24"/>
          <w:szCs w:val="24"/>
        </w:rPr>
      </w:pPr>
      <w:r>
        <w:rPr>
          <w:rFonts w:ascii="宋体" w:hAnsi="宋体" w:eastAsia="宋体"/>
          <w:kern w:val="0"/>
          <w:sz w:val="24"/>
          <w:szCs w:val="24"/>
        </w:rPr>
        <w:t xml:space="preserve">D. 将艾滋病人隔离起来保护大家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13. 感染艾滋病病毒的妇女会通过什么途径将病毒传染给婴儿 （</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妊娠，分娩，亲吻 </w:t>
      </w:r>
    </w:p>
    <w:p>
      <w:pPr>
        <w:spacing w:line="360" w:lineRule="auto"/>
        <w:jc w:val="left"/>
        <w:rPr>
          <w:rFonts w:ascii="宋体" w:hAnsi="宋体" w:eastAsia="宋体"/>
          <w:sz w:val="21"/>
          <w:szCs w:val="21"/>
        </w:rPr>
      </w:pPr>
      <w:r>
        <w:rPr>
          <w:rFonts w:ascii="宋体" w:hAnsi="宋体" w:eastAsia="宋体"/>
          <w:kern w:val="0"/>
          <w:sz w:val="24"/>
          <w:szCs w:val="24"/>
        </w:rPr>
        <w:t xml:space="preserve">B. 哺乳，亲吻，妊娠 </w:t>
      </w:r>
    </w:p>
    <w:p>
      <w:pPr>
        <w:spacing w:line="360" w:lineRule="auto"/>
        <w:jc w:val="left"/>
        <w:rPr>
          <w:rFonts w:ascii="宋体" w:hAnsi="宋体" w:eastAsia="宋体"/>
          <w:sz w:val="24"/>
          <w:szCs w:val="24"/>
        </w:rPr>
      </w:pPr>
      <w:r>
        <w:rPr>
          <w:rFonts w:ascii="宋体" w:hAnsi="宋体" w:eastAsia="宋体"/>
          <w:kern w:val="0"/>
          <w:sz w:val="24"/>
          <w:szCs w:val="24"/>
        </w:rPr>
        <w:t>C. 搂抱，亲吻，呼吸</w:t>
      </w:r>
    </w:p>
    <w:p>
      <w:pPr>
        <w:spacing w:line="360" w:lineRule="auto"/>
        <w:jc w:val="left"/>
        <w:rPr>
          <w:rFonts w:ascii="宋体" w:hAnsi="宋体" w:eastAsia="宋体"/>
          <w:sz w:val="24"/>
          <w:szCs w:val="24"/>
        </w:rPr>
      </w:pPr>
      <w:r>
        <w:rPr>
          <w:rFonts w:ascii="宋体" w:hAnsi="宋体" w:eastAsia="宋体"/>
          <w:kern w:val="0"/>
          <w:sz w:val="24"/>
          <w:szCs w:val="24"/>
        </w:rPr>
        <w:t xml:space="preserve">D. 妊娠，分娩，哺乳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14. 艾滋病是由下列哪种病毒引起的? （</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先天性免疫缺陷病毒 </w:t>
      </w:r>
    </w:p>
    <w:p>
      <w:pPr>
        <w:spacing w:line="360" w:lineRule="auto"/>
        <w:jc w:val="left"/>
        <w:rPr>
          <w:rFonts w:ascii="宋体" w:hAnsi="宋体" w:eastAsia="宋体"/>
          <w:sz w:val="21"/>
          <w:szCs w:val="21"/>
        </w:rPr>
      </w:pPr>
      <w:r>
        <w:rPr>
          <w:rFonts w:ascii="宋体" w:hAnsi="宋体" w:eastAsia="宋体"/>
          <w:kern w:val="0"/>
          <w:sz w:val="24"/>
          <w:szCs w:val="24"/>
        </w:rPr>
        <w:t xml:space="preserve">B. 获得性免疫缺陷病毒 </w:t>
      </w:r>
    </w:p>
    <w:p>
      <w:pPr>
        <w:spacing w:line="360" w:lineRule="auto"/>
        <w:jc w:val="left"/>
        <w:rPr>
          <w:rFonts w:ascii="宋体" w:hAnsi="宋体" w:eastAsia="宋体"/>
          <w:sz w:val="21"/>
          <w:szCs w:val="21"/>
        </w:rPr>
      </w:pPr>
      <w:r>
        <w:rPr>
          <w:rFonts w:ascii="宋体" w:hAnsi="宋体" w:eastAsia="宋体"/>
          <w:kern w:val="0"/>
          <w:sz w:val="24"/>
          <w:szCs w:val="24"/>
        </w:rPr>
        <w:t xml:space="preserve">C. 动物免疫缺陷病毒 </w:t>
      </w:r>
    </w:p>
    <w:p>
      <w:pPr>
        <w:spacing w:line="360" w:lineRule="auto"/>
        <w:jc w:val="left"/>
        <w:rPr>
          <w:rFonts w:ascii="宋体" w:hAnsi="宋体" w:eastAsia="宋体"/>
          <w:sz w:val="24"/>
          <w:szCs w:val="24"/>
        </w:rPr>
      </w:pPr>
      <w:r>
        <w:rPr>
          <w:rFonts w:ascii="宋体" w:hAnsi="宋体" w:eastAsia="宋体"/>
          <w:kern w:val="0"/>
          <w:sz w:val="24"/>
          <w:szCs w:val="24"/>
        </w:rPr>
        <w:t xml:space="preserve">D. 人类免疫缺陷病毒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15. 艾滋病的医学全名为 （</w:t>
      </w:r>
      <w:r>
        <w:rPr>
          <w:rFonts w:ascii="宋体" w:hAnsi="宋体" w:eastAsia="宋体"/>
          <w:b/>
          <w:bCs/>
          <w:color w:val="FF0000"/>
          <w:kern w:val="0"/>
          <w:sz w:val="24"/>
          <w:szCs w:val="24"/>
        </w:rPr>
        <w:t>B</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免疫缺陷综合征 </w:t>
      </w:r>
    </w:p>
    <w:p>
      <w:pPr>
        <w:spacing w:line="360" w:lineRule="auto"/>
        <w:jc w:val="left"/>
        <w:rPr>
          <w:rFonts w:ascii="宋体" w:hAnsi="宋体" w:eastAsia="宋体"/>
          <w:sz w:val="21"/>
          <w:szCs w:val="21"/>
        </w:rPr>
      </w:pPr>
      <w:r>
        <w:rPr>
          <w:rFonts w:ascii="宋体" w:hAnsi="宋体" w:eastAsia="宋体"/>
          <w:kern w:val="0"/>
          <w:sz w:val="24"/>
          <w:szCs w:val="24"/>
        </w:rPr>
        <w:t xml:space="preserve">B. 获得性免疫缺陷综合征 </w:t>
      </w:r>
    </w:p>
    <w:p>
      <w:pPr>
        <w:spacing w:line="360" w:lineRule="auto"/>
        <w:jc w:val="left"/>
        <w:rPr>
          <w:rFonts w:ascii="宋体" w:hAnsi="宋体" w:eastAsia="宋体"/>
          <w:sz w:val="21"/>
          <w:szCs w:val="21"/>
        </w:rPr>
      </w:pPr>
      <w:r>
        <w:rPr>
          <w:rFonts w:ascii="宋体" w:hAnsi="宋体" w:eastAsia="宋体"/>
          <w:kern w:val="0"/>
          <w:sz w:val="24"/>
          <w:szCs w:val="24"/>
        </w:rPr>
        <w:t xml:space="preserve">C. 先天性免疫缺陷综合征 </w:t>
      </w:r>
    </w:p>
    <w:p>
      <w:pPr>
        <w:spacing w:line="360" w:lineRule="auto"/>
        <w:jc w:val="left"/>
        <w:rPr>
          <w:rFonts w:ascii="宋体" w:hAnsi="宋体" w:eastAsia="宋体"/>
          <w:sz w:val="24"/>
          <w:szCs w:val="24"/>
        </w:rPr>
      </w:pPr>
      <w:r>
        <w:rPr>
          <w:rFonts w:ascii="宋体" w:hAnsi="宋体" w:eastAsia="宋体"/>
          <w:kern w:val="0"/>
          <w:sz w:val="24"/>
          <w:szCs w:val="24"/>
        </w:rPr>
        <w:t xml:space="preserve">D. 继发性免疫缺陷综合征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16. 儿童恩科3岁时确诊感染了艾滋病病毒，没有输血史，他最可能的感染途径是</w:t>
      </w:r>
      <w:r>
        <w:rPr>
          <w:rFonts w:ascii="宋体" w:hAnsi="宋体" w:eastAsia="宋体"/>
          <w:b/>
          <w:bCs/>
          <w:kern w:val="0"/>
          <w:sz w:val="24"/>
          <w:szCs w:val="24"/>
        </w:rPr>
        <w:t>（</w:t>
      </w:r>
      <w:r>
        <w:rPr>
          <w:rFonts w:ascii="宋体" w:hAnsi="宋体" w:eastAsia="宋体"/>
          <w:b/>
          <w:bCs/>
          <w:color w:val="FF0000"/>
          <w:kern w:val="0"/>
          <w:sz w:val="24"/>
          <w:szCs w:val="24"/>
        </w:rPr>
        <w:t>D</w:t>
      </w:r>
      <w:r>
        <w:rPr>
          <w:rFonts w:ascii="宋体" w:hAnsi="宋体" w:eastAsia="宋体"/>
          <w:b/>
          <w:bCs/>
          <w:kern w:val="0"/>
          <w:sz w:val="24"/>
          <w:szCs w:val="24"/>
        </w:rPr>
        <w:t>）</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密切接触途径 </w:t>
      </w:r>
    </w:p>
    <w:p>
      <w:pPr>
        <w:spacing w:line="360" w:lineRule="auto"/>
        <w:jc w:val="left"/>
        <w:rPr>
          <w:rFonts w:ascii="宋体" w:hAnsi="宋体" w:eastAsia="宋体"/>
          <w:sz w:val="24"/>
          <w:szCs w:val="24"/>
        </w:rPr>
      </w:pPr>
      <w:r>
        <w:rPr>
          <w:rFonts w:ascii="宋体" w:hAnsi="宋体" w:eastAsia="宋体"/>
          <w:kern w:val="0"/>
          <w:sz w:val="24"/>
          <w:szCs w:val="24"/>
        </w:rPr>
        <w:t>B. 血液途径</w:t>
      </w:r>
    </w:p>
    <w:p>
      <w:pPr>
        <w:spacing w:line="360" w:lineRule="auto"/>
        <w:jc w:val="left"/>
        <w:rPr>
          <w:rFonts w:ascii="宋体" w:hAnsi="宋体" w:eastAsia="宋体"/>
          <w:sz w:val="24"/>
          <w:szCs w:val="24"/>
        </w:rPr>
      </w:pPr>
      <w:r>
        <w:rPr>
          <w:rFonts w:ascii="宋体" w:hAnsi="宋体" w:eastAsia="宋体"/>
          <w:kern w:val="0"/>
          <w:sz w:val="24"/>
          <w:szCs w:val="24"/>
        </w:rPr>
        <w:t>C. 性途径</w:t>
      </w:r>
    </w:p>
    <w:p>
      <w:pPr>
        <w:spacing w:line="360" w:lineRule="auto"/>
        <w:jc w:val="left"/>
        <w:rPr>
          <w:rFonts w:ascii="宋体" w:hAnsi="宋体" w:eastAsia="宋体"/>
          <w:sz w:val="24"/>
          <w:szCs w:val="24"/>
        </w:rPr>
      </w:pPr>
      <w:r>
        <w:rPr>
          <w:rFonts w:ascii="宋体" w:hAnsi="宋体" w:eastAsia="宋体"/>
          <w:kern w:val="0"/>
          <w:sz w:val="24"/>
          <w:szCs w:val="24"/>
        </w:rPr>
        <w:t>D.母婴途径</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17. 《艾滋病防治条例》于何时开始实施？ （</w:t>
      </w:r>
      <w:r>
        <w:rPr>
          <w:rFonts w:ascii="宋体" w:hAnsi="宋体" w:eastAsia="宋体"/>
          <w:b/>
          <w:bCs/>
          <w:color w:val="FF0000"/>
          <w:kern w:val="0"/>
          <w:sz w:val="24"/>
          <w:szCs w:val="24"/>
        </w:rPr>
        <w:t>C</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2005.01.01 </w:t>
      </w:r>
    </w:p>
    <w:p>
      <w:pPr>
        <w:spacing w:line="360" w:lineRule="auto"/>
        <w:jc w:val="left"/>
        <w:rPr>
          <w:rFonts w:ascii="宋体" w:hAnsi="宋体" w:eastAsia="宋体"/>
          <w:sz w:val="21"/>
          <w:szCs w:val="21"/>
        </w:rPr>
      </w:pPr>
      <w:r>
        <w:rPr>
          <w:rFonts w:ascii="宋体" w:hAnsi="宋体" w:eastAsia="宋体"/>
          <w:kern w:val="0"/>
          <w:sz w:val="24"/>
          <w:szCs w:val="24"/>
        </w:rPr>
        <w:t xml:space="preserve">B. 2006.01.01 </w:t>
      </w:r>
    </w:p>
    <w:p>
      <w:pPr>
        <w:spacing w:line="360" w:lineRule="auto"/>
        <w:jc w:val="left"/>
        <w:rPr>
          <w:rFonts w:ascii="宋体" w:hAnsi="宋体" w:eastAsia="宋体"/>
          <w:sz w:val="24"/>
          <w:szCs w:val="24"/>
        </w:rPr>
      </w:pPr>
      <w:r>
        <w:rPr>
          <w:rFonts w:ascii="宋体" w:hAnsi="宋体" w:eastAsia="宋体"/>
          <w:kern w:val="0"/>
          <w:sz w:val="24"/>
          <w:szCs w:val="24"/>
        </w:rPr>
        <w:t xml:space="preserve">C. 2006.03.01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18. 艾滋病疫情由（</w:t>
      </w:r>
      <w:r>
        <w:rPr>
          <w:rFonts w:ascii="宋体" w:hAnsi="宋体" w:eastAsia="宋体"/>
          <w:b/>
          <w:bCs/>
          <w:color w:val="FF0000"/>
          <w:kern w:val="0"/>
          <w:sz w:val="24"/>
          <w:szCs w:val="24"/>
        </w:rPr>
        <w:t>B</w:t>
      </w:r>
      <w:r>
        <w:rPr>
          <w:rFonts w:ascii="宋体" w:hAnsi="宋体" w:eastAsia="宋体"/>
          <w:kern w:val="0"/>
          <w:sz w:val="24"/>
          <w:szCs w:val="24"/>
        </w:rPr>
        <w:t>）人民政府卫生主管部门统一公布，其他任何单位和个人不得公布。</w:t>
      </w:r>
    </w:p>
    <w:p>
      <w:pPr>
        <w:spacing w:line="360" w:lineRule="auto"/>
        <w:jc w:val="left"/>
        <w:rPr>
          <w:rFonts w:ascii="宋体" w:hAnsi="宋体" w:eastAsia="宋体"/>
          <w:sz w:val="21"/>
          <w:szCs w:val="21"/>
        </w:rPr>
      </w:pPr>
      <w:r>
        <w:rPr>
          <w:rFonts w:ascii="宋体" w:hAnsi="宋体" w:eastAsia="宋体"/>
          <w:kern w:val="0"/>
          <w:sz w:val="24"/>
          <w:szCs w:val="24"/>
        </w:rPr>
        <w:t xml:space="preserve">A.国家级 </w:t>
      </w:r>
    </w:p>
    <w:p>
      <w:pPr>
        <w:spacing w:line="360" w:lineRule="auto"/>
        <w:jc w:val="left"/>
        <w:rPr>
          <w:rFonts w:ascii="宋体" w:hAnsi="宋体" w:eastAsia="宋体"/>
          <w:sz w:val="24"/>
          <w:szCs w:val="24"/>
        </w:rPr>
      </w:pPr>
      <w:r>
        <w:rPr>
          <w:rFonts w:ascii="宋体" w:hAnsi="宋体" w:eastAsia="宋体"/>
          <w:kern w:val="0"/>
          <w:sz w:val="24"/>
          <w:szCs w:val="24"/>
        </w:rPr>
        <w:t>B省级</w:t>
      </w:r>
    </w:p>
    <w:p>
      <w:pPr>
        <w:numPr>
          <w:ilvl w:val="0"/>
          <w:numId w:val="2"/>
        </w:numPr>
        <w:spacing w:line="360" w:lineRule="auto"/>
        <w:jc w:val="left"/>
        <w:rPr>
          <w:rFonts w:ascii="宋体" w:hAnsi="宋体" w:eastAsia="宋体"/>
          <w:sz w:val="24"/>
          <w:szCs w:val="24"/>
        </w:rPr>
      </w:pPr>
      <w:r>
        <w:rPr>
          <w:rFonts w:ascii="宋体" w:hAnsi="宋体" w:eastAsia="宋体"/>
          <w:kern w:val="0"/>
          <w:sz w:val="24"/>
          <w:szCs w:val="24"/>
        </w:rPr>
        <w:t>市级</w:t>
      </w:r>
    </w:p>
    <w:p>
      <w:pPr>
        <w:numPr>
          <w:ilvl w:val="0"/>
          <w:numId w:val="2"/>
        </w:numPr>
        <w:spacing w:line="360" w:lineRule="auto"/>
        <w:jc w:val="left"/>
        <w:rPr>
          <w:rFonts w:ascii="宋体" w:hAnsi="宋体" w:eastAsia="宋体"/>
          <w:sz w:val="21"/>
          <w:szCs w:val="21"/>
        </w:rPr>
      </w:pPr>
      <w:r>
        <w:rPr>
          <w:rFonts w:ascii="宋体" w:hAnsi="宋体" w:eastAsia="宋体"/>
          <w:sz w:val="21"/>
          <w:szCs w:val="21"/>
        </w:rPr>
        <w:t>县、区级</w:t>
      </w:r>
    </w:p>
    <w:p>
      <w:pPr>
        <w:jc w:val="left"/>
        <w:rPr>
          <w:rFonts w:ascii="微软雅黑" w:hAnsi="微软雅黑" w:eastAsia="微软雅黑"/>
          <w:sz w:val="21"/>
          <w:szCs w:val="21"/>
        </w:rPr>
      </w:pPr>
    </w:p>
    <w:p>
      <w:pPr>
        <w:spacing w:line="360" w:lineRule="auto"/>
        <w:jc w:val="left"/>
        <w:rPr>
          <w:rFonts w:ascii="宋体" w:hAnsi="宋体" w:eastAsia="宋体"/>
          <w:sz w:val="24"/>
          <w:szCs w:val="24"/>
        </w:rPr>
      </w:pPr>
      <w:r>
        <w:rPr>
          <w:rFonts w:ascii="宋体" w:hAnsi="宋体" w:eastAsia="宋体"/>
          <w:kern w:val="0"/>
          <w:sz w:val="24"/>
          <w:szCs w:val="24"/>
        </w:rPr>
        <w:t xml:space="preserve">19.下列哪种途径传播艾滋病病毒的效率最高? （ </w:t>
      </w:r>
      <w:r>
        <w:rPr>
          <w:rFonts w:ascii="宋体" w:hAnsi="宋体" w:eastAsia="宋体"/>
          <w:b/>
          <w:bCs/>
          <w:color w:val="FF0000"/>
          <w:kern w:val="0"/>
          <w:sz w:val="24"/>
          <w:szCs w:val="24"/>
        </w:rPr>
        <w:t xml:space="preserve">C </w:t>
      </w:r>
      <w:r>
        <w:rPr>
          <w:rFonts w:ascii="宋体" w:hAnsi="宋体" w:eastAsia="宋体"/>
          <w:kern w:val="0"/>
          <w:sz w:val="24"/>
          <w:szCs w:val="24"/>
        </w:rPr>
        <w:t>）</w:t>
      </w:r>
    </w:p>
    <w:p>
      <w:pPr>
        <w:numPr>
          <w:ilvl w:val="0"/>
          <w:numId w:val="3"/>
        </w:numPr>
        <w:spacing w:line="360" w:lineRule="auto"/>
        <w:jc w:val="left"/>
        <w:rPr>
          <w:rFonts w:ascii="宋体" w:hAnsi="宋体" w:eastAsia="宋体"/>
          <w:sz w:val="24"/>
          <w:szCs w:val="24"/>
        </w:rPr>
      </w:pPr>
      <w:r>
        <w:rPr>
          <w:rFonts w:ascii="宋体" w:hAnsi="宋体" w:eastAsia="宋体"/>
          <w:kern w:val="0"/>
          <w:sz w:val="24"/>
          <w:szCs w:val="24"/>
        </w:rPr>
        <w:t>共用注射器吸毒</w:t>
      </w:r>
    </w:p>
    <w:p>
      <w:pPr>
        <w:spacing w:line="360" w:lineRule="auto"/>
        <w:jc w:val="left"/>
        <w:rPr>
          <w:rFonts w:ascii="宋体" w:hAnsi="宋体" w:eastAsia="宋体"/>
          <w:sz w:val="21"/>
          <w:szCs w:val="21"/>
        </w:rPr>
      </w:pPr>
      <w:r>
        <w:rPr>
          <w:rFonts w:ascii="宋体" w:hAnsi="宋体" w:eastAsia="宋体"/>
          <w:kern w:val="0"/>
          <w:sz w:val="24"/>
          <w:szCs w:val="24"/>
        </w:rPr>
        <w:t xml:space="preserve">B. 母婴传播 </w:t>
      </w:r>
    </w:p>
    <w:p>
      <w:pPr>
        <w:spacing w:line="360" w:lineRule="auto"/>
        <w:jc w:val="left"/>
        <w:rPr>
          <w:rFonts w:ascii="宋体" w:hAnsi="宋体" w:eastAsia="宋体"/>
          <w:sz w:val="24"/>
          <w:szCs w:val="24"/>
        </w:rPr>
      </w:pPr>
      <w:r>
        <w:rPr>
          <w:rFonts w:ascii="宋体" w:hAnsi="宋体" w:eastAsia="宋体"/>
          <w:kern w:val="0"/>
          <w:sz w:val="24"/>
          <w:szCs w:val="24"/>
        </w:rPr>
        <w:t>C. 输入被污染的血液</w:t>
      </w:r>
    </w:p>
    <w:p>
      <w:pPr>
        <w:spacing w:line="360" w:lineRule="auto"/>
        <w:jc w:val="left"/>
        <w:rPr>
          <w:rFonts w:ascii="宋体" w:hAnsi="宋体" w:eastAsia="宋体"/>
          <w:sz w:val="24"/>
          <w:szCs w:val="24"/>
        </w:rPr>
      </w:pPr>
      <w:r>
        <w:rPr>
          <w:rFonts w:ascii="宋体" w:hAnsi="宋体" w:eastAsia="宋体"/>
          <w:kern w:val="0"/>
          <w:sz w:val="24"/>
          <w:szCs w:val="24"/>
        </w:rPr>
        <w:t>D.无保护的性交</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20.如果你的朋友和邻居感染了艾滋病，你会（</w:t>
      </w:r>
      <w:r>
        <w:rPr>
          <w:rFonts w:ascii="宋体" w:hAnsi="宋体" w:eastAsia="宋体"/>
          <w:b/>
          <w:bCs/>
          <w:color w:val="FF0000"/>
          <w:kern w:val="0"/>
          <w:sz w:val="24"/>
          <w:szCs w:val="24"/>
        </w:rPr>
        <w:t>A</w:t>
      </w:r>
      <w:r>
        <w:rPr>
          <w:rFonts w:ascii="宋体" w:hAnsi="宋体" w:eastAsia="宋体"/>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 xml:space="preserve">A. 经常去看望  </w:t>
      </w:r>
    </w:p>
    <w:p>
      <w:pPr>
        <w:spacing w:line="360" w:lineRule="auto"/>
        <w:jc w:val="left"/>
        <w:rPr>
          <w:rFonts w:ascii="宋体" w:hAnsi="宋体" w:eastAsia="宋体"/>
          <w:sz w:val="21"/>
          <w:szCs w:val="21"/>
        </w:rPr>
      </w:pPr>
      <w:r>
        <w:rPr>
          <w:rFonts w:ascii="宋体" w:hAnsi="宋体" w:eastAsia="宋体"/>
          <w:kern w:val="0"/>
          <w:sz w:val="24"/>
          <w:szCs w:val="24"/>
        </w:rPr>
        <w:t xml:space="preserve">B. 减少去看望 </w:t>
      </w:r>
    </w:p>
    <w:p>
      <w:pPr>
        <w:spacing w:line="360" w:lineRule="auto"/>
        <w:jc w:val="left"/>
        <w:rPr>
          <w:rFonts w:ascii="宋体" w:hAnsi="宋体" w:eastAsia="宋体"/>
          <w:sz w:val="24"/>
          <w:szCs w:val="24"/>
        </w:rPr>
      </w:pPr>
      <w:r>
        <w:rPr>
          <w:rFonts w:ascii="宋体" w:hAnsi="宋体" w:eastAsia="宋体"/>
          <w:kern w:val="0"/>
          <w:sz w:val="24"/>
          <w:szCs w:val="24"/>
        </w:rPr>
        <w:t xml:space="preserve">C. 告诉朋友不要去他们家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21. 艾滋病病毒感染者在发病前应该（</w:t>
      </w:r>
      <w:r>
        <w:rPr>
          <w:rFonts w:ascii="宋体" w:hAnsi="宋体" w:eastAsia="宋体"/>
          <w:b/>
          <w:bCs/>
          <w:color w:val="FF0000"/>
          <w:kern w:val="0"/>
          <w:sz w:val="24"/>
          <w:szCs w:val="24"/>
        </w:rPr>
        <w:t>B</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隔离治疗 </w:t>
      </w:r>
    </w:p>
    <w:p>
      <w:pPr>
        <w:spacing w:line="360" w:lineRule="auto"/>
        <w:jc w:val="left"/>
        <w:rPr>
          <w:rFonts w:ascii="宋体" w:hAnsi="宋体" w:eastAsia="宋体"/>
          <w:sz w:val="21"/>
          <w:szCs w:val="21"/>
        </w:rPr>
      </w:pPr>
      <w:r>
        <w:rPr>
          <w:rFonts w:ascii="宋体" w:hAnsi="宋体" w:eastAsia="宋体"/>
          <w:kern w:val="0"/>
          <w:sz w:val="24"/>
          <w:szCs w:val="24"/>
        </w:rPr>
        <w:t>B. 正常工作和生活</w:t>
      </w:r>
    </w:p>
    <w:p>
      <w:pPr>
        <w:spacing w:line="360" w:lineRule="auto"/>
        <w:jc w:val="left"/>
        <w:rPr>
          <w:rFonts w:ascii="宋体" w:hAnsi="宋体" w:eastAsia="宋体"/>
          <w:sz w:val="24"/>
          <w:szCs w:val="24"/>
        </w:rPr>
      </w:pPr>
      <w:r>
        <w:rPr>
          <w:rFonts w:ascii="宋体" w:hAnsi="宋体" w:eastAsia="宋体"/>
          <w:kern w:val="0"/>
          <w:sz w:val="24"/>
          <w:szCs w:val="24"/>
        </w:rPr>
        <w:t xml:space="preserve">C. 休息和治疗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22. 下列哪类人群不属于艾滋病毒感染的高危人群 （</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同性恋者 </w:t>
      </w:r>
    </w:p>
    <w:p>
      <w:pPr>
        <w:spacing w:line="360" w:lineRule="auto"/>
        <w:jc w:val="left"/>
        <w:rPr>
          <w:rFonts w:ascii="宋体" w:hAnsi="宋体" w:eastAsia="宋体"/>
          <w:sz w:val="21"/>
          <w:szCs w:val="21"/>
        </w:rPr>
      </w:pPr>
      <w:r>
        <w:rPr>
          <w:rFonts w:ascii="宋体" w:hAnsi="宋体" w:eastAsia="宋体"/>
          <w:kern w:val="0"/>
          <w:sz w:val="24"/>
          <w:szCs w:val="24"/>
        </w:rPr>
        <w:t xml:space="preserve">B. 性乱交者 </w:t>
      </w:r>
    </w:p>
    <w:p>
      <w:pPr>
        <w:spacing w:line="360" w:lineRule="auto"/>
        <w:jc w:val="left"/>
        <w:rPr>
          <w:rFonts w:ascii="宋体" w:hAnsi="宋体" w:eastAsia="宋体"/>
          <w:sz w:val="21"/>
          <w:szCs w:val="21"/>
        </w:rPr>
      </w:pPr>
      <w:r>
        <w:rPr>
          <w:rFonts w:ascii="宋体" w:hAnsi="宋体" w:eastAsia="宋体"/>
          <w:kern w:val="0"/>
          <w:sz w:val="24"/>
          <w:szCs w:val="24"/>
        </w:rPr>
        <w:t xml:space="preserve">C. 静脉吸毒者 </w:t>
      </w:r>
    </w:p>
    <w:p>
      <w:pPr>
        <w:spacing w:line="360" w:lineRule="auto"/>
        <w:jc w:val="left"/>
        <w:rPr>
          <w:rFonts w:ascii="宋体" w:hAnsi="宋体" w:eastAsia="宋体"/>
          <w:sz w:val="24"/>
          <w:szCs w:val="24"/>
        </w:rPr>
      </w:pPr>
      <w:r>
        <w:rPr>
          <w:rFonts w:ascii="宋体" w:hAnsi="宋体" w:eastAsia="宋体"/>
          <w:kern w:val="0"/>
          <w:sz w:val="24"/>
          <w:szCs w:val="24"/>
        </w:rPr>
        <w:t xml:space="preserve">D. 医护人员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23. 世界艾滋病日是每年的何月何日（</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6月1日 </w:t>
      </w:r>
    </w:p>
    <w:p>
      <w:pPr>
        <w:spacing w:line="360" w:lineRule="auto"/>
        <w:jc w:val="left"/>
        <w:rPr>
          <w:rFonts w:ascii="宋体" w:hAnsi="宋体" w:eastAsia="宋体"/>
          <w:sz w:val="21"/>
          <w:szCs w:val="21"/>
        </w:rPr>
      </w:pPr>
      <w:r>
        <w:rPr>
          <w:rFonts w:ascii="宋体" w:hAnsi="宋体" w:eastAsia="宋体"/>
          <w:kern w:val="0"/>
          <w:sz w:val="24"/>
          <w:szCs w:val="24"/>
        </w:rPr>
        <w:t xml:space="preserve">B. 8月1日 </w:t>
      </w:r>
    </w:p>
    <w:p>
      <w:pPr>
        <w:spacing w:line="360" w:lineRule="auto"/>
        <w:jc w:val="left"/>
        <w:rPr>
          <w:rFonts w:ascii="宋体" w:hAnsi="宋体" w:eastAsia="宋体"/>
          <w:sz w:val="21"/>
          <w:szCs w:val="21"/>
        </w:rPr>
      </w:pPr>
      <w:r>
        <w:rPr>
          <w:rFonts w:ascii="宋体" w:hAnsi="宋体" w:eastAsia="宋体"/>
          <w:kern w:val="0"/>
          <w:sz w:val="24"/>
          <w:szCs w:val="24"/>
        </w:rPr>
        <w:t xml:space="preserve">C. 11月1日 </w:t>
      </w:r>
    </w:p>
    <w:p>
      <w:pPr>
        <w:spacing w:line="360" w:lineRule="auto"/>
        <w:jc w:val="left"/>
        <w:rPr>
          <w:rFonts w:ascii="宋体" w:hAnsi="宋体" w:eastAsia="宋体"/>
          <w:sz w:val="24"/>
          <w:szCs w:val="24"/>
        </w:rPr>
      </w:pPr>
      <w:r>
        <w:rPr>
          <w:rFonts w:ascii="宋体" w:hAnsi="宋体" w:eastAsia="宋体"/>
          <w:kern w:val="0"/>
          <w:sz w:val="24"/>
          <w:szCs w:val="24"/>
        </w:rPr>
        <w:t xml:space="preserve">D. 12月1日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24. 在艾滋病防治工作中政府及政府领导的职责是 （</w:t>
      </w:r>
      <w:r>
        <w:rPr>
          <w:rFonts w:ascii="宋体" w:hAnsi="宋体" w:eastAsia="宋体"/>
          <w:b/>
          <w:bCs/>
          <w:color w:val="FF0000"/>
          <w:kern w:val="0"/>
          <w:sz w:val="24"/>
          <w:szCs w:val="24"/>
        </w:rPr>
        <w:t>C</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实行政府主要领导指定工作人员负责制，纳入工作目标考核 </w:t>
      </w:r>
    </w:p>
    <w:p>
      <w:pPr>
        <w:spacing w:line="360" w:lineRule="auto"/>
        <w:jc w:val="left"/>
        <w:rPr>
          <w:rFonts w:ascii="宋体" w:hAnsi="宋体" w:eastAsia="宋体"/>
          <w:sz w:val="21"/>
          <w:szCs w:val="21"/>
        </w:rPr>
      </w:pPr>
      <w:r>
        <w:rPr>
          <w:rFonts w:ascii="宋体" w:hAnsi="宋体" w:eastAsia="宋体"/>
          <w:kern w:val="0"/>
          <w:sz w:val="24"/>
          <w:szCs w:val="24"/>
        </w:rPr>
        <w:t>B. 实行政府主要领导负责制，纳入政府财政预算</w:t>
      </w:r>
    </w:p>
    <w:p>
      <w:pPr>
        <w:spacing w:line="360" w:lineRule="auto"/>
        <w:jc w:val="left"/>
        <w:rPr>
          <w:rFonts w:ascii="宋体" w:hAnsi="宋体" w:eastAsia="宋体"/>
          <w:sz w:val="24"/>
          <w:szCs w:val="24"/>
        </w:rPr>
      </w:pPr>
      <w:r>
        <w:rPr>
          <w:rFonts w:ascii="宋体" w:hAnsi="宋体" w:eastAsia="宋体"/>
          <w:kern w:val="0"/>
          <w:sz w:val="24"/>
          <w:szCs w:val="24"/>
        </w:rPr>
        <w:t xml:space="preserve">C. 实行政府主要领导负责制，纳入政府目标负责制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25. 艾滋病病毒主要侵犯人体的何种细胞（</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红细胞 </w:t>
      </w:r>
    </w:p>
    <w:p>
      <w:pPr>
        <w:spacing w:line="360" w:lineRule="auto"/>
        <w:jc w:val="left"/>
        <w:rPr>
          <w:rFonts w:ascii="宋体" w:hAnsi="宋体" w:eastAsia="宋体"/>
          <w:sz w:val="21"/>
          <w:szCs w:val="21"/>
        </w:rPr>
      </w:pPr>
      <w:r>
        <w:rPr>
          <w:rFonts w:ascii="宋体" w:hAnsi="宋体" w:eastAsia="宋体"/>
          <w:kern w:val="0"/>
          <w:sz w:val="24"/>
          <w:szCs w:val="24"/>
        </w:rPr>
        <w:t xml:space="preserve">B. 白细胞 </w:t>
      </w:r>
    </w:p>
    <w:p>
      <w:pPr>
        <w:spacing w:line="360" w:lineRule="auto"/>
        <w:jc w:val="left"/>
        <w:rPr>
          <w:rFonts w:ascii="宋体" w:hAnsi="宋体" w:eastAsia="宋体"/>
          <w:sz w:val="21"/>
          <w:szCs w:val="21"/>
        </w:rPr>
      </w:pPr>
      <w:r>
        <w:rPr>
          <w:rFonts w:ascii="宋体" w:hAnsi="宋体" w:eastAsia="宋体"/>
          <w:kern w:val="0"/>
          <w:sz w:val="24"/>
          <w:szCs w:val="24"/>
        </w:rPr>
        <w:t xml:space="preserve">C. 巨噬细胞 </w:t>
      </w:r>
    </w:p>
    <w:p>
      <w:pPr>
        <w:spacing w:line="360" w:lineRule="auto"/>
        <w:jc w:val="left"/>
        <w:rPr>
          <w:rFonts w:ascii="宋体" w:hAnsi="宋体" w:eastAsia="宋体"/>
          <w:sz w:val="24"/>
          <w:szCs w:val="24"/>
        </w:rPr>
      </w:pPr>
      <w:r>
        <w:rPr>
          <w:rFonts w:ascii="宋体" w:hAnsi="宋体" w:eastAsia="宋体"/>
          <w:kern w:val="0"/>
          <w:sz w:val="24"/>
          <w:szCs w:val="24"/>
        </w:rPr>
        <w:t xml:space="preserve">D. 淋巴细胞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26. 为预防艾滋病，男性同性恋之间的性问题应如何正确处理? （</w:t>
      </w:r>
      <w:r>
        <w:rPr>
          <w:rFonts w:ascii="宋体" w:hAnsi="宋体" w:eastAsia="宋体"/>
          <w:b/>
          <w:bCs/>
          <w:color w:val="FF0000"/>
          <w:kern w:val="0"/>
          <w:sz w:val="24"/>
          <w:szCs w:val="24"/>
        </w:rPr>
        <w:t>A</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A.固定一个性伴侣，每次性行为全程正确使用安全套</w:t>
      </w:r>
    </w:p>
    <w:p>
      <w:pPr>
        <w:spacing w:line="360" w:lineRule="auto"/>
        <w:jc w:val="left"/>
        <w:rPr>
          <w:rFonts w:ascii="宋体" w:hAnsi="宋体" w:eastAsia="宋体"/>
          <w:sz w:val="21"/>
          <w:szCs w:val="21"/>
        </w:rPr>
      </w:pPr>
      <w:r>
        <w:rPr>
          <w:rFonts w:ascii="宋体" w:hAnsi="宋体" w:eastAsia="宋体"/>
          <w:kern w:val="0"/>
          <w:sz w:val="24"/>
          <w:szCs w:val="24"/>
        </w:rPr>
        <w:t xml:space="preserve">B.如果对方看起来很健康，外生殖器见不到明显病变，就不必用安全套 </w:t>
      </w:r>
    </w:p>
    <w:p>
      <w:pPr>
        <w:spacing w:line="360" w:lineRule="auto"/>
        <w:jc w:val="left"/>
        <w:rPr>
          <w:rFonts w:ascii="宋体" w:hAnsi="宋体" w:eastAsia="宋体"/>
          <w:sz w:val="21"/>
          <w:szCs w:val="21"/>
        </w:rPr>
      </w:pPr>
      <w:r>
        <w:rPr>
          <w:rFonts w:ascii="宋体" w:hAnsi="宋体" w:eastAsia="宋体"/>
          <w:kern w:val="0"/>
          <w:sz w:val="24"/>
          <w:szCs w:val="24"/>
        </w:rPr>
        <w:t xml:space="preserve">C.既然是高危人群，防不胜防，不防也罢 </w:t>
      </w:r>
    </w:p>
    <w:p>
      <w:pPr>
        <w:jc w:val="left"/>
        <w:rPr>
          <w:rFonts w:ascii="微软雅黑" w:hAnsi="微软雅黑" w:eastAsia="微软雅黑"/>
          <w:sz w:val="21"/>
          <w:szCs w:val="21"/>
        </w:rPr>
      </w:pPr>
    </w:p>
    <w:p>
      <w:pPr>
        <w:spacing w:line="360" w:lineRule="auto"/>
        <w:jc w:val="left"/>
        <w:rPr>
          <w:rFonts w:ascii="宋体" w:hAnsi="宋体" w:eastAsia="宋体"/>
          <w:sz w:val="21"/>
          <w:szCs w:val="21"/>
        </w:rPr>
      </w:pPr>
      <w:r>
        <w:rPr>
          <w:rFonts w:ascii="宋体" w:hAnsi="宋体" w:eastAsia="宋体"/>
          <w:kern w:val="0"/>
          <w:sz w:val="24"/>
          <w:szCs w:val="24"/>
        </w:rPr>
        <w:t>27. 艾滋病自愿咨询检测哪项规定是正确的。（</w:t>
      </w:r>
      <w:r>
        <w:rPr>
          <w:rFonts w:ascii="宋体" w:hAnsi="宋体" w:eastAsia="宋体"/>
          <w:b/>
          <w:bCs/>
          <w:color w:val="FF0000"/>
          <w:kern w:val="0"/>
          <w:sz w:val="24"/>
          <w:szCs w:val="24"/>
        </w:rPr>
        <w:t>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A.免收咨询费，按规定收检验费</w:t>
      </w:r>
    </w:p>
    <w:p>
      <w:pPr>
        <w:spacing w:line="360" w:lineRule="auto"/>
        <w:jc w:val="left"/>
        <w:rPr>
          <w:rFonts w:ascii="宋体" w:hAnsi="宋体" w:eastAsia="宋体"/>
          <w:sz w:val="24"/>
          <w:szCs w:val="24"/>
        </w:rPr>
      </w:pPr>
      <w:r>
        <w:rPr>
          <w:rFonts w:ascii="宋体" w:hAnsi="宋体" w:eastAsia="宋体"/>
          <w:kern w:val="0"/>
          <w:sz w:val="24"/>
          <w:szCs w:val="24"/>
        </w:rPr>
        <w:t>B.适当收取咨询费，免收检验费</w:t>
      </w:r>
    </w:p>
    <w:p>
      <w:pPr>
        <w:spacing w:line="360" w:lineRule="auto"/>
        <w:jc w:val="left"/>
        <w:rPr>
          <w:rFonts w:ascii="宋体" w:hAnsi="宋体" w:eastAsia="宋体"/>
          <w:sz w:val="24"/>
          <w:szCs w:val="24"/>
        </w:rPr>
      </w:pPr>
      <w:r>
        <w:rPr>
          <w:rFonts w:ascii="宋体" w:hAnsi="宋体" w:eastAsia="宋体"/>
          <w:kern w:val="0"/>
          <w:sz w:val="24"/>
          <w:szCs w:val="24"/>
        </w:rPr>
        <w:t>C.按规定收取咨询费和检验费</w:t>
      </w:r>
    </w:p>
    <w:p>
      <w:pPr>
        <w:spacing w:line="360" w:lineRule="auto"/>
        <w:jc w:val="left"/>
        <w:rPr>
          <w:rFonts w:ascii="宋体" w:hAnsi="宋体" w:eastAsia="宋体"/>
          <w:sz w:val="24"/>
          <w:szCs w:val="24"/>
        </w:rPr>
      </w:pPr>
      <w:r>
        <w:rPr>
          <w:rFonts w:ascii="宋体" w:hAnsi="宋体" w:eastAsia="宋体"/>
          <w:kern w:val="0"/>
          <w:sz w:val="24"/>
          <w:szCs w:val="24"/>
        </w:rPr>
        <w:t>D.按规定免收咨询费和检验费</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28.《中华人民共和国传染病防治法》将艾滋病列入哪类传染病。（</w:t>
      </w:r>
      <w:r>
        <w:rPr>
          <w:rFonts w:ascii="宋体" w:hAnsi="宋体" w:eastAsia="宋体"/>
          <w:b/>
          <w:bCs/>
          <w:color w:val="FF0000"/>
          <w:kern w:val="0"/>
          <w:sz w:val="24"/>
          <w:szCs w:val="24"/>
        </w:rPr>
        <w:t>B</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A. 甲类</w:t>
      </w:r>
    </w:p>
    <w:p>
      <w:pPr>
        <w:spacing w:line="360" w:lineRule="auto"/>
        <w:jc w:val="left"/>
        <w:rPr>
          <w:rFonts w:ascii="宋体" w:hAnsi="宋体" w:eastAsia="宋体"/>
          <w:sz w:val="21"/>
          <w:szCs w:val="21"/>
        </w:rPr>
      </w:pPr>
      <w:r>
        <w:rPr>
          <w:rFonts w:ascii="宋体" w:hAnsi="宋体" w:eastAsia="宋体"/>
          <w:kern w:val="0"/>
          <w:sz w:val="24"/>
          <w:szCs w:val="24"/>
        </w:rPr>
        <w:t xml:space="preserve">B. 乙类 </w:t>
      </w:r>
    </w:p>
    <w:p>
      <w:pPr>
        <w:spacing w:line="360" w:lineRule="auto"/>
        <w:jc w:val="left"/>
        <w:rPr>
          <w:rFonts w:ascii="宋体" w:hAnsi="宋体" w:eastAsia="宋体"/>
          <w:sz w:val="21"/>
          <w:szCs w:val="21"/>
        </w:rPr>
      </w:pPr>
      <w:r>
        <w:rPr>
          <w:rFonts w:ascii="宋体" w:hAnsi="宋体" w:eastAsia="宋体"/>
          <w:kern w:val="0"/>
          <w:sz w:val="24"/>
          <w:szCs w:val="24"/>
        </w:rPr>
        <w:t>C. 丙类</w:t>
      </w:r>
    </w:p>
    <w:p>
      <w:pPr>
        <w:spacing w:line="360" w:lineRule="auto"/>
        <w:jc w:val="left"/>
        <w:rPr>
          <w:rFonts w:ascii="宋体" w:hAnsi="宋体" w:eastAsia="宋体"/>
          <w:sz w:val="24"/>
          <w:szCs w:val="24"/>
        </w:rPr>
      </w:pPr>
      <w:r>
        <w:rPr>
          <w:rFonts w:ascii="宋体" w:hAnsi="宋体" w:eastAsia="宋体"/>
          <w:kern w:val="0"/>
          <w:sz w:val="24"/>
          <w:szCs w:val="24"/>
        </w:rPr>
        <w:t>D. 丁类</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 xml:space="preserve">29.1981年，哪个国家首先报道世界上第一例艾滋病。（ </w:t>
      </w:r>
      <w:r>
        <w:rPr>
          <w:rFonts w:ascii="宋体" w:hAnsi="宋体" w:eastAsia="宋体"/>
          <w:b/>
          <w:bCs/>
          <w:color w:val="FF0000"/>
          <w:kern w:val="0"/>
          <w:sz w:val="24"/>
          <w:szCs w:val="24"/>
        </w:rPr>
        <w:t>C</w:t>
      </w:r>
      <w:r>
        <w:rPr>
          <w:rFonts w:ascii="宋体" w:hAnsi="宋体" w:eastAsia="宋体"/>
          <w:kern w:val="0"/>
          <w:sz w:val="24"/>
          <w:szCs w:val="24"/>
        </w:rPr>
        <w:t xml:space="preserve"> ）</w:t>
      </w:r>
    </w:p>
    <w:p>
      <w:pPr>
        <w:spacing w:line="360" w:lineRule="auto"/>
        <w:jc w:val="left"/>
        <w:rPr>
          <w:rFonts w:ascii="宋体" w:hAnsi="宋体" w:eastAsia="宋体"/>
          <w:sz w:val="21"/>
          <w:szCs w:val="21"/>
        </w:rPr>
      </w:pPr>
      <w:r>
        <w:rPr>
          <w:rFonts w:ascii="宋体" w:hAnsi="宋体" w:eastAsia="宋体"/>
          <w:kern w:val="0"/>
          <w:sz w:val="24"/>
          <w:szCs w:val="24"/>
        </w:rPr>
        <w:t>A. 中国</w:t>
      </w:r>
    </w:p>
    <w:p>
      <w:pPr>
        <w:spacing w:line="360" w:lineRule="auto"/>
        <w:jc w:val="left"/>
        <w:rPr>
          <w:rFonts w:ascii="宋体" w:hAnsi="宋体" w:eastAsia="宋体"/>
          <w:sz w:val="21"/>
          <w:szCs w:val="21"/>
        </w:rPr>
      </w:pPr>
      <w:r>
        <w:rPr>
          <w:rFonts w:ascii="宋体" w:hAnsi="宋体" w:eastAsia="宋体"/>
          <w:kern w:val="0"/>
          <w:sz w:val="24"/>
          <w:szCs w:val="24"/>
        </w:rPr>
        <w:t xml:space="preserve">B. 泰国 </w:t>
      </w:r>
    </w:p>
    <w:p>
      <w:pPr>
        <w:spacing w:line="360" w:lineRule="auto"/>
        <w:jc w:val="left"/>
        <w:rPr>
          <w:rFonts w:ascii="宋体" w:hAnsi="宋体" w:eastAsia="宋体"/>
          <w:sz w:val="21"/>
          <w:szCs w:val="21"/>
        </w:rPr>
      </w:pPr>
      <w:r>
        <w:rPr>
          <w:rFonts w:ascii="宋体" w:hAnsi="宋体" w:eastAsia="宋体"/>
          <w:kern w:val="0"/>
          <w:sz w:val="24"/>
          <w:szCs w:val="24"/>
        </w:rPr>
        <w:t>C. 美国</w:t>
      </w:r>
    </w:p>
    <w:p>
      <w:pPr>
        <w:spacing w:line="360" w:lineRule="auto"/>
        <w:jc w:val="left"/>
        <w:rPr>
          <w:rFonts w:ascii="宋体" w:hAnsi="宋体" w:eastAsia="宋体"/>
          <w:sz w:val="24"/>
          <w:szCs w:val="24"/>
        </w:rPr>
      </w:pPr>
      <w:r>
        <w:rPr>
          <w:rFonts w:ascii="宋体" w:hAnsi="宋体" w:eastAsia="宋体"/>
          <w:kern w:val="0"/>
          <w:sz w:val="24"/>
          <w:szCs w:val="24"/>
        </w:rPr>
        <w:t xml:space="preserve">D. 南非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 xml:space="preserve">30.最容易受艾滋病感染的“高危人群”是指（ </w:t>
      </w:r>
      <w:r>
        <w:rPr>
          <w:rFonts w:ascii="宋体" w:hAnsi="宋体" w:eastAsia="宋体"/>
          <w:b/>
          <w:bCs/>
          <w:color w:val="FF0000"/>
          <w:kern w:val="0"/>
          <w:sz w:val="24"/>
          <w:szCs w:val="24"/>
        </w:rPr>
        <w:t>A</w:t>
      </w:r>
      <w:r>
        <w:rPr>
          <w:rFonts w:ascii="宋体" w:hAnsi="宋体" w:eastAsia="宋体"/>
          <w:kern w:val="0"/>
          <w:sz w:val="24"/>
          <w:szCs w:val="24"/>
        </w:rPr>
        <w:t xml:space="preserve"> ）</w:t>
      </w:r>
    </w:p>
    <w:p>
      <w:pPr>
        <w:spacing w:line="360" w:lineRule="auto"/>
        <w:jc w:val="left"/>
        <w:rPr>
          <w:rFonts w:ascii="宋体" w:hAnsi="宋体" w:eastAsia="宋体"/>
          <w:sz w:val="24"/>
          <w:szCs w:val="24"/>
        </w:rPr>
      </w:pPr>
      <w:r>
        <w:rPr>
          <w:rFonts w:ascii="宋体" w:hAnsi="宋体" w:eastAsia="宋体"/>
          <w:kern w:val="0"/>
          <w:sz w:val="24"/>
          <w:szCs w:val="24"/>
        </w:rPr>
        <w:t xml:space="preserve">A. 性乱人群、男性同性恋、吸毒人群 </w:t>
      </w:r>
    </w:p>
    <w:p>
      <w:pPr>
        <w:spacing w:line="360" w:lineRule="auto"/>
        <w:jc w:val="left"/>
        <w:rPr>
          <w:rFonts w:ascii="宋体" w:hAnsi="宋体" w:eastAsia="宋体"/>
          <w:sz w:val="21"/>
          <w:szCs w:val="21"/>
        </w:rPr>
      </w:pPr>
      <w:r>
        <w:rPr>
          <w:rFonts w:ascii="宋体" w:hAnsi="宋体" w:eastAsia="宋体"/>
          <w:kern w:val="0"/>
          <w:sz w:val="24"/>
          <w:szCs w:val="24"/>
        </w:rPr>
        <w:t xml:space="preserve">B. 高收入人群、青少年人群 </w:t>
      </w:r>
    </w:p>
    <w:p>
      <w:pPr>
        <w:spacing w:line="360" w:lineRule="auto"/>
        <w:jc w:val="left"/>
        <w:rPr>
          <w:rFonts w:ascii="宋体" w:hAnsi="宋体" w:eastAsia="宋体"/>
          <w:sz w:val="21"/>
          <w:szCs w:val="21"/>
        </w:rPr>
      </w:pPr>
      <w:r>
        <w:rPr>
          <w:rFonts w:ascii="宋体" w:hAnsi="宋体" w:eastAsia="宋体"/>
          <w:kern w:val="0"/>
          <w:sz w:val="24"/>
          <w:szCs w:val="24"/>
        </w:rPr>
        <w:t xml:space="preserve">C. 贫困群体、白领阶层 </w:t>
      </w:r>
    </w:p>
    <w:p>
      <w:pPr>
        <w:spacing w:line="360" w:lineRule="auto"/>
        <w:jc w:val="left"/>
        <w:rPr>
          <w:rFonts w:ascii="宋体" w:hAnsi="宋体" w:eastAsia="宋体"/>
          <w:sz w:val="24"/>
          <w:szCs w:val="24"/>
        </w:rPr>
      </w:pPr>
      <w:r>
        <w:rPr>
          <w:rFonts w:ascii="宋体" w:hAnsi="宋体" w:eastAsia="宋体"/>
          <w:kern w:val="0"/>
          <w:sz w:val="24"/>
          <w:szCs w:val="24"/>
        </w:rPr>
        <w:t xml:space="preserve">D. 自愿献血者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 xml:space="preserve">31.下列哪种行为有传染艾滋病的危险（ </w:t>
      </w:r>
      <w:r>
        <w:rPr>
          <w:rFonts w:ascii="宋体" w:hAnsi="宋体" w:eastAsia="宋体"/>
          <w:b/>
          <w:bCs/>
          <w:color w:val="FF0000"/>
          <w:kern w:val="0"/>
          <w:sz w:val="24"/>
          <w:szCs w:val="24"/>
        </w:rPr>
        <w:t>A</w:t>
      </w:r>
      <w:r>
        <w:rPr>
          <w:rFonts w:ascii="宋体" w:hAnsi="宋体" w:eastAsia="宋体"/>
          <w:kern w:val="0"/>
          <w:sz w:val="24"/>
          <w:szCs w:val="24"/>
        </w:rPr>
        <w:t xml:space="preserve"> ）</w:t>
      </w:r>
    </w:p>
    <w:p>
      <w:pPr>
        <w:spacing w:line="360" w:lineRule="auto"/>
        <w:jc w:val="left"/>
        <w:rPr>
          <w:rFonts w:ascii="宋体" w:hAnsi="宋体" w:eastAsia="宋体"/>
          <w:sz w:val="24"/>
          <w:szCs w:val="24"/>
        </w:rPr>
      </w:pPr>
      <w:r>
        <w:rPr>
          <w:rFonts w:ascii="宋体" w:hAnsi="宋体" w:eastAsia="宋体"/>
          <w:kern w:val="0"/>
          <w:sz w:val="24"/>
          <w:szCs w:val="24"/>
        </w:rPr>
        <w:t xml:space="preserve">A. 共用剃须刀  </w:t>
      </w:r>
    </w:p>
    <w:p>
      <w:pPr>
        <w:spacing w:line="360" w:lineRule="auto"/>
        <w:jc w:val="left"/>
        <w:rPr>
          <w:rFonts w:ascii="宋体" w:hAnsi="宋体" w:eastAsia="宋体"/>
          <w:sz w:val="21"/>
          <w:szCs w:val="21"/>
        </w:rPr>
      </w:pPr>
      <w:r>
        <w:rPr>
          <w:rFonts w:ascii="宋体" w:hAnsi="宋体" w:eastAsia="宋体"/>
          <w:kern w:val="0"/>
          <w:sz w:val="24"/>
          <w:szCs w:val="24"/>
        </w:rPr>
        <w:t xml:space="preserve">B. 共用毛巾、马桶 </w:t>
      </w:r>
    </w:p>
    <w:p>
      <w:pPr>
        <w:spacing w:line="360" w:lineRule="auto"/>
        <w:jc w:val="left"/>
        <w:rPr>
          <w:rFonts w:ascii="宋体" w:hAnsi="宋体" w:eastAsia="宋体"/>
          <w:sz w:val="21"/>
          <w:szCs w:val="21"/>
        </w:rPr>
      </w:pPr>
      <w:r>
        <w:rPr>
          <w:rFonts w:ascii="宋体" w:hAnsi="宋体" w:eastAsia="宋体"/>
          <w:kern w:val="0"/>
          <w:sz w:val="24"/>
          <w:szCs w:val="24"/>
        </w:rPr>
        <w:t xml:space="preserve">C. 共用茶杯和餐具 </w:t>
      </w:r>
    </w:p>
    <w:p>
      <w:pPr>
        <w:spacing w:line="360" w:lineRule="auto"/>
        <w:jc w:val="left"/>
        <w:rPr>
          <w:rFonts w:ascii="宋体" w:hAnsi="宋体" w:eastAsia="宋体"/>
          <w:sz w:val="24"/>
          <w:szCs w:val="24"/>
        </w:rPr>
      </w:pPr>
      <w:r>
        <w:rPr>
          <w:rFonts w:ascii="宋体" w:hAnsi="宋体" w:eastAsia="宋体"/>
          <w:kern w:val="0"/>
          <w:sz w:val="24"/>
          <w:szCs w:val="24"/>
        </w:rPr>
        <w:t xml:space="preserve">D. 蚊虫叮咬 </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32.今年是世界艾滋病日（</w:t>
      </w:r>
      <w:r>
        <w:rPr>
          <w:rFonts w:ascii="宋体" w:hAnsi="宋体" w:eastAsia="宋体"/>
          <w:b/>
          <w:bCs/>
          <w:color w:val="FF0000"/>
          <w:kern w:val="0"/>
          <w:sz w:val="24"/>
          <w:szCs w:val="24"/>
        </w:rPr>
        <w:t>D</w:t>
      </w:r>
      <w:r>
        <w:rPr>
          <w:rFonts w:ascii="宋体" w:hAnsi="宋体" w:eastAsia="宋体"/>
          <w:kern w:val="0"/>
          <w:sz w:val="24"/>
          <w:szCs w:val="24"/>
        </w:rPr>
        <w:t>）周年。</w:t>
      </w:r>
    </w:p>
    <w:p>
      <w:pPr>
        <w:spacing w:line="360" w:lineRule="auto"/>
        <w:jc w:val="left"/>
        <w:rPr>
          <w:rFonts w:ascii="宋体" w:hAnsi="宋体" w:eastAsia="宋体"/>
          <w:sz w:val="24"/>
          <w:szCs w:val="24"/>
        </w:rPr>
      </w:pPr>
      <w:r>
        <w:rPr>
          <w:rFonts w:ascii="宋体" w:hAnsi="宋体" w:eastAsia="宋体"/>
          <w:kern w:val="0"/>
          <w:sz w:val="24"/>
          <w:szCs w:val="24"/>
        </w:rPr>
        <w:t>A.27</w:t>
      </w:r>
    </w:p>
    <w:p>
      <w:pPr>
        <w:spacing w:line="360" w:lineRule="auto"/>
        <w:jc w:val="left"/>
        <w:rPr>
          <w:rFonts w:ascii="宋体" w:hAnsi="宋体" w:eastAsia="宋体"/>
          <w:sz w:val="24"/>
          <w:szCs w:val="24"/>
        </w:rPr>
      </w:pPr>
      <w:r>
        <w:rPr>
          <w:rFonts w:ascii="宋体" w:hAnsi="宋体" w:eastAsia="宋体"/>
          <w:kern w:val="0"/>
          <w:sz w:val="24"/>
          <w:szCs w:val="24"/>
        </w:rPr>
        <w:t>B.29</w:t>
      </w:r>
    </w:p>
    <w:p>
      <w:pPr>
        <w:spacing w:line="360" w:lineRule="auto"/>
        <w:jc w:val="left"/>
        <w:rPr>
          <w:rFonts w:ascii="宋体" w:hAnsi="宋体" w:eastAsia="宋体"/>
          <w:sz w:val="24"/>
          <w:szCs w:val="24"/>
        </w:rPr>
      </w:pPr>
      <w:r>
        <w:rPr>
          <w:rFonts w:ascii="宋体" w:hAnsi="宋体" w:eastAsia="宋体"/>
          <w:kern w:val="0"/>
          <w:sz w:val="24"/>
          <w:szCs w:val="24"/>
        </w:rPr>
        <w:t>C.30</w:t>
      </w:r>
    </w:p>
    <w:p>
      <w:pPr>
        <w:spacing w:line="360" w:lineRule="auto"/>
        <w:jc w:val="left"/>
        <w:rPr>
          <w:rFonts w:ascii="宋体" w:hAnsi="宋体" w:eastAsia="宋体"/>
          <w:sz w:val="24"/>
          <w:szCs w:val="24"/>
        </w:rPr>
      </w:pPr>
      <w:r>
        <w:rPr>
          <w:rFonts w:ascii="宋体" w:hAnsi="宋体" w:eastAsia="宋体"/>
          <w:kern w:val="0"/>
          <w:sz w:val="24"/>
          <w:szCs w:val="24"/>
        </w:rPr>
        <w:t>D.32</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33.性传播感染监测包括四方面核心内容：病例报告、患病率评价、性传播感染综合征病原学评价以及监测抗微生物药物耐药性。目前最相关的国家监测体系基于通用的综合征</w:t>
      </w:r>
      <w:r>
        <w:rPr>
          <w:rFonts w:ascii="宋体" w:hAnsi="宋体" w:eastAsia="宋体"/>
          <w:b/>
          <w:bCs/>
          <w:color w:val="FF0000"/>
          <w:kern w:val="0"/>
          <w:sz w:val="24"/>
          <w:szCs w:val="24"/>
        </w:rPr>
        <w:t>（ D ）</w:t>
      </w:r>
      <w:r>
        <w:rPr>
          <w:rFonts w:ascii="宋体" w:hAnsi="宋体" w:eastAsia="宋体"/>
          <w:kern w:val="0"/>
          <w:sz w:val="24"/>
          <w:szCs w:val="24"/>
        </w:rPr>
        <w:t>。</w:t>
      </w:r>
      <w:r>
        <w:rPr>
          <w:rFonts w:ascii="宋体" w:hAnsi="宋体" w:eastAsia="宋体"/>
          <w:kern w:val="0"/>
          <w:sz w:val="24"/>
          <w:szCs w:val="24"/>
        </w:rPr>
        <w:tab/>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A.监测抗微生物药物耐药性</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B.患病率评价</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C.传播感染综合征病原学评价</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D.病例报告</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34.艾滋病病毒感染者和艾滋病病人，由</w:t>
      </w:r>
      <w:r>
        <w:rPr>
          <w:rFonts w:ascii="宋体" w:hAnsi="宋体" w:eastAsia="宋体"/>
          <w:b/>
          <w:bCs/>
          <w:color w:val="FF0000"/>
          <w:kern w:val="0"/>
          <w:sz w:val="24"/>
          <w:szCs w:val="24"/>
        </w:rPr>
        <w:t>（C）</w:t>
      </w:r>
      <w:r>
        <w:rPr>
          <w:rFonts w:ascii="宋体" w:hAnsi="宋体" w:eastAsia="宋体"/>
          <w:kern w:val="0"/>
          <w:sz w:val="24"/>
          <w:szCs w:val="24"/>
        </w:rPr>
        <w:t>疾病预防控制机构进行医学管理，建立个人档案，并定期进行医学随访。</w:t>
      </w:r>
      <w:r>
        <w:rPr>
          <w:rFonts w:ascii="宋体" w:hAnsi="宋体" w:eastAsia="宋体"/>
          <w:kern w:val="0"/>
          <w:sz w:val="24"/>
          <w:szCs w:val="24"/>
        </w:rPr>
        <w:tab/>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A.户籍所在地</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B.单位或学校所在地</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C.经常居住地</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D.确诊医疗机构所在地</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35.中国预防性病艾滋病基金会业务主管单位是？</w:t>
      </w:r>
      <w:r>
        <w:rPr>
          <w:rFonts w:ascii="宋体" w:hAnsi="宋体" w:eastAsia="宋体"/>
          <w:b/>
          <w:bCs/>
          <w:color w:val="FF0000"/>
          <w:kern w:val="0"/>
          <w:sz w:val="24"/>
          <w:szCs w:val="24"/>
        </w:rPr>
        <w:t>(D)</w:t>
      </w:r>
      <w:r>
        <w:rPr>
          <w:rFonts w:ascii="宋体" w:hAnsi="宋体" w:eastAsia="宋体"/>
          <w:b/>
          <w:bCs/>
          <w:color w:val="FF0000"/>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A.中国疾控中心</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B.民政部</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C.中国传染病防治中心</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D.国家卫生健康委员会</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36.当一名成年大学生诊断为艾滋病感染后，医务人员应该将其感染结果告诉：</w:t>
      </w:r>
      <w:r>
        <w:rPr>
          <w:rFonts w:ascii="宋体" w:hAnsi="宋体" w:eastAsia="宋体"/>
          <w:b/>
          <w:bCs/>
          <w:color w:val="FF0000"/>
          <w:kern w:val="0"/>
          <w:sz w:val="24"/>
          <w:szCs w:val="24"/>
        </w:rPr>
        <w:t>(A)</w:t>
      </w:r>
      <w:r>
        <w:rPr>
          <w:rFonts w:ascii="宋体" w:hAnsi="宋体" w:eastAsia="宋体"/>
          <w:b/>
          <w:bCs/>
          <w:color w:val="FF0000"/>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A.除本人外，不能告诉其他任何人</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B.校医</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C.学生父母</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D.校领导</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37.从（）年开始，我国政府就明令禁止进口血液和血液制品。</w:t>
      </w:r>
      <w:r>
        <w:rPr>
          <w:rFonts w:ascii="宋体" w:hAnsi="宋体" w:eastAsia="宋体"/>
          <w:b/>
          <w:bCs/>
          <w:color w:val="FF0000"/>
          <w:kern w:val="0"/>
          <w:sz w:val="24"/>
          <w:szCs w:val="24"/>
        </w:rPr>
        <w:t>（B）</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A.1989</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B.1985</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C.1988</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D.1994</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38.2018年5月，首个抗艾滋病新药</w:t>
      </w:r>
      <w:r>
        <w:rPr>
          <w:rFonts w:ascii="宋体" w:hAnsi="宋体" w:eastAsia="宋体"/>
          <w:b/>
          <w:bCs/>
          <w:color w:val="FF0000"/>
          <w:kern w:val="0"/>
          <w:sz w:val="24"/>
          <w:szCs w:val="24"/>
        </w:rPr>
        <w:t>（ D ）</w:t>
      </w:r>
      <w:r>
        <w:rPr>
          <w:rFonts w:ascii="宋体" w:hAnsi="宋体" w:eastAsia="宋体"/>
          <w:kern w:val="0"/>
          <w:sz w:val="24"/>
          <w:szCs w:val="24"/>
        </w:rPr>
        <w:t>获得国家药监局批准I类新药证书，实现了我国抗艾滋病新药零突破，该药具有全新的分子作用机制，拥有全球原创知识产权，并将引领全球长效治疗的新趋势。</w:t>
      </w:r>
      <w:r>
        <w:rPr>
          <w:rFonts w:ascii="宋体" w:hAnsi="宋体" w:eastAsia="宋体"/>
          <w:kern w:val="0"/>
          <w:sz w:val="24"/>
          <w:szCs w:val="24"/>
        </w:rPr>
        <w:tab/>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A.安罗替尼</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B.艾博韦泰</w:t>
      </w:r>
    </w:p>
    <w:p>
      <w:pPr>
        <w:spacing w:line="360" w:lineRule="auto"/>
        <w:jc w:val="left"/>
        <w:rPr>
          <w:rFonts w:ascii="宋体" w:hAnsi="宋体" w:eastAsia="宋体"/>
          <w:sz w:val="24"/>
          <w:szCs w:val="24"/>
        </w:rPr>
      </w:pPr>
      <w:r>
        <w:rPr>
          <w:rFonts w:ascii="宋体" w:hAnsi="宋体" w:eastAsia="宋体"/>
          <w:kern w:val="0"/>
          <w:sz w:val="24"/>
          <w:szCs w:val="24"/>
        </w:rPr>
        <w:t>C.艾博宁</w:t>
      </w:r>
    </w:p>
    <w:p>
      <w:pPr>
        <w:spacing w:line="360" w:lineRule="auto"/>
        <w:jc w:val="left"/>
        <w:rPr>
          <w:rFonts w:ascii="宋体" w:hAnsi="宋体" w:eastAsia="宋体"/>
          <w:sz w:val="24"/>
          <w:szCs w:val="24"/>
        </w:rPr>
      </w:pPr>
      <w:r>
        <w:rPr>
          <w:rFonts w:ascii="宋体" w:hAnsi="宋体" w:eastAsia="宋体"/>
          <w:kern w:val="0"/>
          <w:sz w:val="24"/>
          <w:szCs w:val="24"/>
        </w:rPr>
        <w:t>D.艾可宁</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39.现有诊断技术检测HIV抗体的窗口期为感染后的</w:t>
      </w:r>
      <w:r>
        <w:rPr>
          <w:rFonts w:ascii="宋体" w:hAnsi="宋体" w:eastAsia="宋体"/>
          <w:b/>
          <w:bCs/>
          <w:color w:val="FF0000"/>
          <w:kern w:val="0"/>
          <w:sz w:val="24"/>
          <w:szCs w:val="24"/>
        </w:rPr>
        <w:t>（B）</w:t>
      </w:r>
      <w:r>
        <w:rPr>
          <w:rFonts w:ascii="宋体" w:hAnsi="宋体" w:eastAsia="宋体"/>
          <w:kern w:val="0"/>
          <w:sz w:val="24"/>
          <w:szCs w:val="24"/>
        </w:rPr>
        <w:t>左右。</w:t>
      </w:r>
      <w:r>
        <w:rPr>
          <w:rFonts w:ascii="宋体" w:hAnsi="宋体" w:eastAsia="宋体"/>
          <w:kern w:val="0"/>
          <w:sz w:val="24"/>
          <w:szCs w:val="24"/>
        </w:rPr>
        <w:tab/>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A.2周</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B.3周</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C.4周</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D.5周</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40.以下哪位是世界卫生组织结核病和艾滋病防治亲善大使？</w:t>
      </w:r>
      <w:r>
        <w:rPr>
          <w:rFonts w:ascii="宋体" w:hAnsi="宋体" w:eastAsia="宋体"/>
          <w:b/>
          <w:bCs/>
          <w:color w:val="FF0000"/>
          <w:kern w:val="0"/>
          <w:sz w:val="24"/>
          <w:szCs w:val="24"/>
        </w:rPr>
        <w:t>（B）</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A.彭媛媛</w:t>
      </w:r>
    </w:p>
    <w:p>
      <w:pPr>
        <w:spacing w:line="360" w:lineRule="auto"/>
        <w:jc w:val="left"/>
        <w:rPr>
          <w:rFonts w:ascii="宋体" w:hAnsi="宋体" w:eastAsia="宋体"/>
          <w:sz w:val="24"/>
          <w:szCs w:val="24"/>
        </w:rPr>
      </w:pPr>
      <w:r>
        <w:rPr>
          <w:rFonts w:ascii="宋体" w:hAnsi="宋体" w:eastAsia="宋体"/>
          <w:kern w:val="0"/>
          <w:sz w:val="24"/>
          <w:szCs w:val="24"/>
        </w:rPr>
        <w:t>B.彭丽媛</w:t>
      </w:r>
    </w:p>
    <w:p>
      <w:pPr>
        <w:spacing w:line="360" w:lineRule="auto"/>
        <w:jc w:val="left"/>
        <w:rPr>
          <w:rFonts w:ascii="宋体" w:hAnsi="宋体" w:eastAsia="宋体"/>
          <w:sz w:val="24"/>
          <w:szCs w:val="24"/>
        </w:rPr>
      </w:pPr>
      <w:r>
        <w:rPr>
          <w:rFonts w:ascii="宋体" w:hAnsi="宋体" w:eastAsia="宋体"/>
          <w:kern w:val="0"/>
          <w:sz w:val="24"/>
          <w:szCs w:val="24"/>
        </w:rPr>
        <w:t>C.陈冯富珍</w:t>
      </w:r>
    </w:p>
    <w:p>
      <w:pPr>
        <w:spacing w:line="360" w:lineRule="auto"/>
        <w:jc w:val="left"/>
        <w:rPr>
          <w:rFonts w:ascii="宋体" w:hAnsi="宋体" w:eastAsia="宋体"/>
          <w:sz w:val="24"/>
          <w:szCs w:val="24"/>
        </w:rPr>
      </w:pPr>
      <w:r>
        <w:rPr>
          <w:rFonts w:ascii="宋体" w:hAnsi="宋体" w:eastAsia="宋体"/>
          <w:kern w:val="0"/>
          <w:sz w:val="24"/>
          <w:szCs w:val="24"/>
        </w:rPr>
        <w:t>D.西迪贝</w:t>
      </w:r>
    </w:p>
    <w:p>
      <w:pPr>
        <w:spacing w:line="360" w:lineRule="auto"/>
        <w:jc w:val="left"/>
        <w:rPr>
          <w:rFonts w:ascii="宋体" w:hAnsi="宋体" w:eastAsia="宋体"/>
          <w:sz w:val="24"/>
          <w:szCs w:val="24"/>
        </w:rPr>
      </w:pPr>
    </w:p>
    <w:p>
      <w:pPr>
        <w:spacing w:line="360" w:lineRule="auto"/>
        <w:jc w:val="left"/>
        <w:rPr>
          <w:rFonts w:ascii="宋体" w:hAnsi="宋体" w:eastAsia="宋体"/>
          <w:sz w:val="32"/>
          <w:szCs w:val="32"/>
        </w:rPr>
      </w:pPr>
      <w:r>
        <w:rPr>
          <w:rFonts w:ascii="宋体" w:hAnsi="宋体" w:eastAsia="宋体"/>
          <w:b/>
          <w:bCs/>
          <w:kern w:val="0"/>
          <w:sz w:val="32"/>
          <w:szCs w:val="32"/>
        </w:rPr>
        <w:t>多选题</w:t>
      </w:r>
    </w:p>
    <w:p>
      <w:pPr>
        <w:spacing w:line="360" w:lineRule="auto"/>
        <w:jc w:val="left"/>
        <w:rPr>
          <w:rFonts w:ascii="宋体" w:hAnsi="宋体" w:eastAsia="宋体"/>
          <w:sz w:val="24"/>
          <w:szCs w:val="24"/>
        </w:rPr>
      </w:pPr>
      <w:r>
        <w:rPr>
          <w:rFonts w:ascii="宋体" w:hAnsi="宋体" w:eastAsia="宋体"/>
          <w:kern w:val="0"/>
          <w:sz w:val="24"/>
          <w:szCs w:val="24"/>
        </w:rPr>
        <w:t>1.预防艾滋病母婴传播应该综合考虑以下哪些原则？</w:t>
      </w:r>
      <w:r>
        <w:rPr>
          <w:rFonts w:ascii="宋体" w:hAnsi="宋体" w:eastAsia="宋体"/>
          <w:kern w:val="0"/>
          <w:sz w:val="24"/>
          <w:szCs w:val="24"/>
        </w:rPr>
        <w:tab/>
      </w:r>
      <w:r>
        <w:rPr>
          <w:rFonts w:ascii="宋体" w:hAnsi="宋体" w:eastAsia="宋体"/>
          <w:kern w:val="0"/>
          <w:sz w:val="24"/>
          <w:szCs w:val="24"/>
        </w:rPr>
        <w:t xml:space="preserve">（ </w:t>
      </w:r>
      <w:r>
        <w:rPr>
          <w:rFonts w:ascii="宋体" w:hAnsi="宋体" w:eastAsia="宋体"/>
          <w:b/>
          <w:bCs/>
          <w:color w:val="FF0000"/>
          <w:kern w:val="0"/>
          <w:sz w:val="24"/>
          <w:szCs w:val="24"/>
        </w:rPr>
        <w:t xml:space="preserve">ABC </w:t>
      </w:r>
      <w:r>
        <w:rPr>
          <w:rFonts w:ascii="宋体" w:hAnsi="宋体" w:eastAsia="宋体"/>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A.降低HIV母婴传播率</w:t>
      </w:r>
    </w:p>
    <w:p>
      <w:pPr>
        <w:spacing w:line="360" w:lineRule="auto"/>
        <w:jc w:val="left"/>
        <w:rPr>
          <w:rFonts w:ascii="宋体" w:hAnsi="宋体" w:eastAsia="宋体"/>
          <w:sz w:val="24"/>
          <w:szCs w:val="24"/>
        </w:rPr>
      </w:pPr>
      <w:r>
        <w:rPr>
          <w:rFonts w:ascii="宋体" w:hAnsi="宋体" w:eastAsia="宋体"/>
          <w:kern w:val="0"/>
          <w:sz w:val="24"/>
          <w:szCs w:val="24"/>
        </w:rPr>
        <w:t>B.提高婴儿健康水平和婴儿存活率</w:t>
      </w:r>
    </w:p>
    <w:p>
      <w:pPr>
        <w:spacing w:line="360" w:lineRule="auto"/>
        <w:jc w:val="left"/>
        <w:rPr>
          <w:rFonts w:ascii="宋体" w:hAnsi="宋体" w:eastAsia="宋体"/>
          <w:sz w:val="24"/>
          <w:szCs w:val="24"/>
        </w:rPr>
      </w:pPr>
      <w:r>
        <w:rPr>
          <w:rFonts w:ascii="宋体" w:hAnsi="宋体" w:eastAsia="宋体"/>
          <w:kern w:val="0"/>
          <w:sz w:val="24"/>
          <w:szCs w:val="24"/>
        </w:rPr>
        <w:t>C.关注母亲及所生儿童的健康</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2.医学上认为不应该结婚的疾病包括</w:t>
      </w:r>
      <w:r>
        <w:rPr>
          <w:rFonts w:ascii="宋体" w:hAnsi="宋体" w:eastAsia="宋体"/>
          <w:b/>
          <w:bCs/>
          <w:color w:val="FF0000"/>
          <w:kern w:val="0"/>
          <w:sz w:val="24"/>
          <w:szCs w:val="24"/>
        </w:rPr>
        <w:t>（ABD）</w:t>
      </w:r>
      <w:r>
        <w:rPr>
          <w:rFonts w:ascii="宋体" w:hAnsi="宋体" w:eastAsia="宋体"/>
          <w:kern w:val="0"/>
          <w:sz w:val="24"/>
          <w:szCs w:val="24"/>
        </w:rPr>
        <w:t>。</w:t>
      </w:r>
      <w:r>
        <w:rPr>
          <w:rFonts w:ascii="宋体" w:hAnsi="宋体" w:eastAsia="宋体"/>
          <w:kern w:val="0"/>
          <w:sz w:val="24"/>
          <w:szCs w:val="24"/>
        </w:rPr>
        <w:tab/>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A.精神分裂症</w:t>
      </w:r>
    </w:p>
    <w:p>
      <w:pPr>
        <w:spacing w:line="360" w:lineRule="auto"/>
        <w:jc w:val="left"/>
        <w:rPr>
          <w:rFonts w:ascii="宋体" w:hAnsi="宋体" w:eastAsia="宋体"/>
          <w:sz w:val="24"/>
          <w:szCs w:val="24"/>
        </w:rPr>
      </w:pPr>
      <w:r>
        <w:rPr>
          <w:rFonts w:ascii="宋体" w:hAnsi="宋体" w:eastAsia="宋体"/>
          <w:kern w:val="0"/>
          <w:sz w:val="24"/>
          <w:szCs w:val="24"/>
        </w:rPr>
        <w:t>B.狂躁抑郁症</w:t>
      </w:r>
    </w:p>
    <w:p>
      <w:pPr>
        <w:spacing w:line="360" w:lineRule="auto"/>
        <w:jc w:val="left"/>
        <w:rPr>
          <w:rFonts w:ascii="宋体" w:hAnsi="宋体" w:eastAsia="宋体"/>
          <w:sz w:val="24"/>
          <w:szCs w:val="24"/>
        </w:rPr>
      </w:pPr>
      <w:r>
        <w:rPr>
          <w:rFonts w:ascii="宋体" w:hAnsi="宋体" w:eastAsia="宋体"/>
          <w:kern w:val="0"/>
          <w:sz w:val="24"/>
          <w:szCs w:val="24"/>
        </w:rPr>
        <w:t>C.艾滋病</w:t>
      </w:r>
    </w:p>
    <w:p>
      <w:pPr>
        <w:spacing w:line="360" w:lineRule="auto"/>
        <w:jc w:val="left"/>
        <w:rPr>
          <w:rFonts w:ascii="宋体" w:hAnsi="宋体" w:eastAsia="宋体"/>
          <w:sz w:val="24"/>
          <w:szCs w:val="24"/>
        </w:rPr>
      </w:pPr>
      <w:r>
        <w:rPr>
          <w:rFonts w:ascii="宋体" w:hAnsi="宋体" w:eastAsia="宋体"/>
          <w:kern w:val="0"/>
          <w:sz w:val="24"/>
          <w:szCs w:val="24"/>
        </w:rPr>
        <w:t>D.先天痴呆</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 xml:space="preserve">3.近年来，MSM人群艾滋病预防干预工作面临哪些新的挑战？（ </w:t>
      </w:r>
      <w:r>
        <w:rPr>
          <w:rFonts w:ascii="宋体" w:hAnsi="宋体" w:eastAsia="宋体"/>
          <w:b/>
          <w:bCs/>
          <w:color w:val="FF0000"/>
          <w:kern w:val="0"/>
          <w:sz w:val="24"/>
          <w:szCs w:val="24"/>
        </w:rPr>
        <w:t xml:space="preserve">ABC </w:t>
      </w:r>
      <w:r>
        <w:rPr>
          <w:rFonts w:ascii="宋体" w:hAnsi="宋体" w:eastAsia="宋体"/>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A.互联网的发展和社交媒体日益普及使得 MSM 交</w:t>
      </w:r>
    </w:p>
    <w:p>
      <w:pPr>
        <w:spacing w:line="360" w:lineRule="auto"/>
        <w:jc w:val="left"/>
        <w:rPr>
          <w:rFonts w:ascii="宋体" w:hAnsi="宋体" w:eastAsia="宋体"/>
          <w:sz w:val="24"/>
          <w:szCs w:val="24"/>
        </w:rPr>
      </w:pPr>
      <w:r>
        <w:rPr>
          <w:rFonts w:ascii="宋体" w:hAnsi="宋体" w:eastAsia="宋体"/>
          <w:kern w:val="0"/>
          <w:sz w:val="24"/>
          <w:szCs w:val="24"/>
        </w:rPr>
        <w:t>友的形式发生了很大改变，交友更隐蔽、更便捷，方式更多样</w:t>
      </w:r>
    </w:p>
    <w:p>
      <w:pPr>
        <w:spacing w:line="360" w:lineRule="auto"/>
        <w:jc w:val="left"/>
        <w:rPr>
          <w:rFonts w:ascii="宋体" w:hAnsi="宋体" w:eastAsia="宋体"/>
          <w:sz w:val="24"/>
          <w:szCs w:val="24"/>
        </w:rPr>
      </w:pPr>
      <w:r>
        <w:rPr>
          <w:rFonts w:ascii="宋体" w:hAnsi="宋体" w:eastAsia="宋体"/>
          <w:kern w:val="0"/>
          <w:sz w:val="24"/>
          <w:szCs w:val="24"/>
        </w:rPr>
        <w:t>B.新型毒品的泛滥导致“毒”“性”交织，加剧了艾滋病经性传播的风险</w:t>
      </w:r>
    </w:p>
    <w:p>
      <w:pPr>
        <w:spacing w:line="360" w:lineRule="auto"/>
        <w:jc w:val="left"/>
        <w:rPr>
          <w:rFonts w:ascii="宋体" w:hAnsi="宋体" w:eastAsia="宋体"/>
          <w:sz w:val="24"/>
          <w:szCs w:val="24"/>
        </w:rPr>
      </w:pPr>
      <w:r>
        <w:rPr>
          <w:rFonts w:ascii="宋体" w:hAnsi="宋体" w:eastAsia="宋体"/>
          <w:kern w:val="0"/>
          <w:sz w:val="24"/>
          <w:szCs w:val="24"/>
        </w:rPr>
        <w:t>C.青少年 MSM 感染人数增长较快，青少年处于性活跃期，</w:t>
      </w:r>
    </w:p>
    <w:p>
      <w:pPr>
        <w:spacing w:line="360" w:lineRule="auto"/>
        <w:jc w:val="left"/>
        <w:rPr>
          <w:rFonts w:ascii="宋体" w:hAnsi="宋体" w:eastAsia="宋体"/>
          <w:sz w:val="24"/>
          <w:szCs w:val="24"/>
        </w:rPr>
      </w:pPr>
      <w:r>
        <w:rPr>
          <w:rFonts w:ascii="宋体" w:hAnsi="宋体" w:eastAsia="宋体"/>
          <w:kern w:val="0"/>
          <w:sz w:val="24"/>
          <w:szCs w:val="24"/>
        </w:rPr>
        <w:t>但防范艾滋病的能力较弱</w:t>
      </w:r>
    </w:p>
    <w:p>
      <w:pPr>
        <w:spacing w:line="360" w:lineRule="auto"/>
        <w:jc w:val="left"/>
        <w:rPr>
          <w:rFonts w:ascii="宋体" w:hAnsi="宋体" w:eastAsia="宋体"/>
          <w:sz w:val="24"/>
          <w:szCs w:val="24"/>
        </w:rPr>
      </w:pPr>
    </w:p>
    <w:p>
      <w:pPr>
        <w:spacing w:line="360" w:lineRule="auto"/>
        <w:ind w:leftChars="0"/>
        <w:jc w:val="left"/>
        <w:rPr>
          <w:rFonts w:ascii="宋体" w:hAnsi="宋体" w:eastAsia="宋体"/>
          <w:sz w:val="21"/>
          <w:szCs w:val="21"/>
        </w:rPr>
      </w:pPr>
      <w:r>
        <w:rPr>
          <w:rFonts w:ascii="宋体" w:hAnsi="宋体" w:eastAsia="宋体"/>
          <w:kern w:val="0"/>
          <w:sz w:val="24"/>
          <w:szCs w:val="24"/>
        </w:rPr>
        <w:t xml:space="preserve">4. 以下哪种方式不会感染上艾滋病病毒?（ </w:t>
      </w:r>
      <w:r>
        <w:rPr>
          <w:rFonts w:ascii="宋体" w:hAnsi="宋体" w:eastAsia="宋体"/>
          <w:b/>
          <w:bCs/>
          <w:color w:val="FF0000"/>
          <w:kern w:val="0"/>
          <w:sz w:val="24"/>
          <w:szCs w:val="24"/>
        </w:rPr>
        <w:t xml:space="preserve">ABC </w:t>
      </w:r>
      <w:r>
        <w:rPr>
          <w:rFonts w:ascii="宋体" w:hAnsi="宋体" w:eastAsia="宋体"/>
          <w:kern w:val="0"/>
          <w:sz w:val="24"/>
          <w:szCs w:val="24"/>
        </w:rPr>
        <w:t>）</w:t>
      </w:r>
    </w:p>
    <w:p>
      <w:pPr>
        <w:numPr>
          <w:ilvl w:val="0"/>
          <w:numId w:val="4"/>
        </w:numPr>
        <w:spacing w:line="360" w:lineRule="auto"/>
        <w:jc w:val="left"/>
        <w:rPr>
          <w:rFonts w:ascii="宋体" w:hAnsi="宋体" w:eastAsia="宋体"/>
          <w:sz w:val="24"/>
          <w:szCs w:val="24"/>
        </w:rPr>
      </w:pPr>
      <w:r>
        <w:rPr>
          <w:rFonts w:ascii="宋体" w:hAnsi="宋体" w:eastAsia="宋体"/>
          <w:kern w:val="0"/>
          <w:sz w:val="24"/>
          <w:szCs w:val="24"/>
        </w:rPr>
        <w:t xml:space="preserve">与艾滋病病毒感染者和病人握手、拥抱、共同进餐、工作和学习  </w:t>
      </w:r>
    </w:p>
    <w:p>
      <w:pPr>
        <w:spacing w:line="360" w:lineRule="auto"/>
        <w:jc w:val="left"/>
        <w:rPr>
          <w:rFonts w:ascii="宋体" w:hAnsi="宋体" w:eastAsia="宋体"/>
          <w:sz w:val="21"/>
          <w:szCs w:val="21"/>
        </w:rPr>
      </w:pPr>
      <w:r>
        <w:rPr>
          <w:rFonts w:ascii="宋体" w:hAnsi="宋体" w:eastAsia="宋体"/>
          <w:kern w:val="0"/>
          <w:sz w:val="24"/>
          <w:szCs w:val="24"/>
        </w:rPr>
        <w:t xml:space="preserve">B.与艾滋病病毒感染者和病人一起游泳、共用马桶、浴缸  </w:t>
      </w:r>
    </w:p>
    <w:p>
      <w:pPr>
        <w:spacing w:line="360" w:lineRule="auto"/>
        <w:jc w:val="left"/>
        <w:rPr>
          <w:rFonts w:ascii="宋体" w:hAnsi="宋体" w:eastAsia="宋体"/>
          <w:sz w:val="24"/>
          <w:szCs w:val="24"/>
        </w:rPr>
      </w:pPr>
      <w:r>
        <w:rPr>
          <w:rFonts w:ascii="宋体" w:hAnsi="宋体" w:eastAsia="宋体"/>
          <w:kern w:val="0"/>
          <w:sz w:val="24"/>
          <w:szCs w:val="24"/>
        </w:rPr>
        <w:t xml:space="preserve">C.蚊虫叮咬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 xml:space="preserve">5.建立筛查实验室的医疗卫生机构根据艾滋病预防和控制的需要，经本人同意，可以对（ </w:t>
      </w:r>
      <w:r>
        <w:rPr>
          <w:rFonts w:ascii="宋体" w:hAnsi="宋体" w:eastAsia="宋体"/>
          <w:b/>
          <w:bCs/>
          <w:color w:val="FF0000"/>
          <w:kern w:val="0"/>
          <w:sz w:val="24"/>
          <w:szCs w:val="24"/>
        </w:rPr>
        <w:t xml:space="preserve">AB </w:t>
      </w:r>
      <w:r>
        <w:rPr>
          <w:rFonts w:ascii="宋体" w:hAnsi="宋体" w:eastAsia="宋体"/>
          <w:kern w:val="0"/>
          <w:sz w:val="24"/>
          <w:szCs w:val="24"/>
        </w:rPr>
        <w:t>）进行艾滋病检测，但不得收取检测费用。</w:t>
      </w:r>
    </w:p>
    <w:p>
      <w:pPr>
        <w:spacing w:line="360" w:lineRule="auto"/>
        <w:jc w:val="left"/>
        <w:rPr>
          <w:rFonts w:ascii="宋体" w:hAnsi="宋体" w:eastAsia="宋体"/>
          <w:sz w:val="21"/>
          <w:szCs w:val="21"/>
        </w:rPr>
      </w:pPr>
      <w:r>
        <w:rPr>
          <w:rFonts w:ascii="宋体" w:hAnsi="宋体" w:eastAsia="宋体"/>
          <w:kern w:val="0"/>
          <w:sz w:val="24"/>
          <w:szCs w:val="24"/>
        </w:rPr>
        <w:t xml:space="preserve">A. 孕产妇  </w:t>
      </w:r>
    </w:p>
    <w:p>
      <w:pPr>
        <w:spacing w:line="360" w:lineRule="auto"/>
        <w:jc w:val="left"/>
        <w:rPr>
          <w:rFonts w:ascii="宋体" w:hAnsi="宋体" w:eastAsia="宋体"/>
          <w:sz w:val="24"/>
          <w:szCs w:val="24"/>
        </w:rPr>
      </w:pPr>
      <w:r>
        <w:rPr>
          <w:rFonts w:ascii="宋体" w:hAnsi="宋体" w:eastAsia="宋体"/>
          <w:kern w:val="0"/>
          <w:sz w:val="24"/>
          <w:szCs w:val="24"/>
        </w:rPr>
        <w:t xml:space="preserve">B. 手术病人  </w:t>
      </w:r>
    </w:p>
    <w:p>
      <w:pPr>
        <w:spacing w:line="360" w:lineRule="auto"/>
        <w:jc w:val="left"/>
        <w:rPr>
          <w:rFonts w:ascii="宋体" w:hAnsi="宋体" w:eastAsia="宋体"/>
          <w:sz w:val="21"/>
          <w:szCs w:val="21"/>
        </w:rPr>
      </w:pPr>
      <w:r>
        <w:rPr>
          <w:rFonts w:ascii="宋体" w:hAnsi="宋体" w:eastAsia="宋体"/>
          <w:kern w:val="0"/>
          <w:sz w:val="24"/>
          <w:szCs w:val="24"/>
        </w:rPr>
        <w:t xml:space="preserve">C. 住院病人 </w:t>
      </w:r>
    </w:p>
    <w:p>
      <w:pPr>
        <w:spacing w:line="360" w:lineRule="auto"/>
        <w:jc w:val="left"/>
        <w:rPr>
          <w:rFonts w:ascii="宋体" w:hAnsi="宋体" w:eastAsia="宋体"/>
          <w:sz w:val="21"/>
          <w:szCs w:val="21"/>
        </w:rPr>
      </w:pPr>
      <w:r>
        <w:rPr>
          <w:rFonts w:ascii="宋体" w:hAnsi="宋体" w:eastAsia="宋体"/>
          <w:kern w:val="0"/>
          <w:sz w:val="24"/>
          <w:szCs w:val="24"/>
        </w:rPr>
        <w:t xml:space="preserve">D. 门诊病人 </w:t>
      </w:r>
    </w:p>
    <w:p>
      <w:pPr>
        <w:spacing w:line="360" w:lineRule="auto"/>
        <w:jc w:val="left"/>
        <w:rPr>
          <w:rFonts w:ascii="宋体" w:hAnsi="宋体" w:eastAsia="宋体"/>
          <w:sz w:val="24"/>
          <w:szCs w:val="24"/>
        </w:rPr>
      </w:pPr>
      <w:r>
        <w:rPr>
          <w:rFonts w:ascii="宋体" w:hAnsi="宋体" w:eastAsia="宋体"/>
          <w:kern w:val="0"/>
          <w:sz w:val="24"/>
          <w:szCs w:val="24"/>
        </w:rPr>
        <w:t xml:space="preserve">E. 危重病人 </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6.</w:t>
      </w:r>
      <w:r>
        <w:rPr>
          <w:rFonts w:ascii="宋体" w:hAnsi="宋体" w:eastAsia="宋体"/>
          <w:b/>
          <w:bCs/>
          <w:color w:val="FF0000"/>
          <w:kern w:val="0"/>
          <w:sz w:val="24"/>
          <w:szCs w:val="24"/>
        </w:rPr>
        <w:t>（BCD）</w:t>
      </w:r>
      <w:r>
        <w:rPr>
          <w:rFonts w:ascii="宋体" w:hAnsi="宋体" w:eastAsia="宋体"/>
          <w:kern w:val="0"/>
          <w:sz w:val="24"/>
          <w:szCs w:val="24"/>
        </w:rPr>
        <w:t>是威胁人类健康的常见传染性疾病，这三种疾病均可以通过妊娠和分娩由母亲传给婴儿。</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A.登革热</w:t>
      </w:r>
    </w:p>
    <w:p>
      <w:pPr>
        <w:spacing w:line="360" w:lineRule="auto"/>
        <w:jc w:val="left"/>
        <w:rPr>
          <w:rFonts w:ascii="宋体" w:hAnsi="宋体" w:eastAsia="宋体"/>
          <w:sz w:val="24"/>
          <w:szCs w:val="24"/>
        </w:rPr>
      </w:pPr>
      <w:r>
        <w:rPr>
          <w:rFonts w:ascii="宋体" w:hAnsi="宋体" w:eastAsia="宋体"/>
          <w:kern w:val="0"/>
          <w:sz w:val="24"/>
          <w:szCs w:val="24"/>
        </w:rPr>
        <w:t>B.艾滋病</w:t>
      </w:r>
    </w:p>
    <w:p>
      <w:pPr>
        <w:spacing w:line="360" w:lineRule="auto"/>
        <w:jc w:val="left"/>
        <w:rPr>
          <w:rFonts w:ascii="宋体" w:hAnsi="宋体" w:eastAsia="宋体"/>
          <w:sz w:val="24"/>
          <w:szCs w:val="24"/>
        </w:rPr>
      </w:pPr>
      <w:r>
        <w:rPr>
          <w:rFonts w:ascii="宋体" w:hAnsi="宋体" w:eastAsia="宋体"/>
          <w:kern w:val="0"/>
          <w:sz w:val="24"/>
          <w:szCs w:val="24"/>
        </w:rPr>
        <w:t>C.梅毒</w:t>
      </w:r>
    </w:p>
    <w:p>
      <w:pPr>
        <w:spacing w:line="360" w:lineRule="auto"/>
        <w:jc w:val="left"/>
        <w:rPr>
          <w:rFonts w:ascii="宋体" w:hAnsi="宋体" w:eastAsia="宋体"/>
          <w:sz w:val="24"/>
          <w:szCs w:val="24"/>
        </w:rPr>
      </w:pPr>
      <w:r>
        <w:rPr>
          <w:rFonts w:ascii="宋体" w:hAnsi="宋体" w:eastAsia="宋体"/>
          <w:kern w:val="0"/>
          <w:sz w:val="24"/>
          <w:szCs w:val="24"/>
        </w:rPr>
        <w:t>D.乙肝</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7.以下关于艾滋病的说法正确的是(</w:t>
      </w:r>
      <w:r>
        <w:rPr>
          <w:rFonts w:ascii="宋体" w:hAnsi="宋体" w:eastAsia="宋体"/>
          <w:b/>
          <w:bCs/>
          <w:color w:val="FF0000"/>
          <w:kern w:val="0"/>
          <w:sz w:val="24"/>
          <w:szCs w:val="24"/>
        </w:rPr>
        <w:t xml:space="preserve"> AD</w:t>
      </w:r>
      <w:r>
        <w:rPr>
          <w:rFonts w:ascii="宋体" w:hAnsi="宋体" w:eastAsia="宋体"/>
          <w:kern w:val="0"/>
          <w:sz w:val="24"/>
          <w:szCs w:val="24"/>
        </w:rPr>
        <w:t xml:space="preserve"> )。</w:t>
      </w:r>
    </w:p>
    <w:p>
      <w:pPr>
        <w:spacing w:line="360" w:lineRule="auto"/>
        <w:jc w:val="left"/>
        <w:rPr>
          <w:rFonts w:ascii="宋体" w:hAnsi="宋体" w:eastAsia="宋体"/>
          <w:sz w:val="21"/>
          <w:szCs w:val="21"/>
        </w:rPr>
      </w:pPr>
      <w:r>
        <w:rPr>
          <w:rFonts w:ascii="宋体" w:hAnsi="宋体" w:eastAsia="宋体"/>
          <w:kern w:val="0"/>
          <w:sz w:val="24"/>
          <w:szCs w:val="24"/>
        </w:rPr>
        <w:t>A. 艾滋病是一种严重的传染病</w:t>
      </w:r>
    </w:p>
    <w:p>
      <w:pPr>
        <w:spacing w:line="360" w:lineRule="auto"/>
        <w:jc w:val="left"/>
        <w:rPr>
          <w:rFonts w:ascii="宋体" w:hAnsi="宋体" w:eastAsia="宋体"/>
          <w:sz w:val="24"/>
          <w:szCs w:val="24"/>
        </w:rPr>
      </w:pPr>
      <w:r>
        <w:rPr>
          <w:rFonts w:ascii="宋体" w:hAnsi="宋体" w:eastAsia="宋体"/>
          <w:kern w:val="0"/>
          <w:sz w:val="24"/>
          <w:szCs w:val="24"/>
        </w:rPr>
        <w:t>B. 艾滋病就是一种普通的传染病</w:t>
      </w:r>
    </w:p>
    <w:p>
      <w:pPr>
        <w:spacing w:line="360" w:lineRule="auto"/>
        <w:jc w:val="left"/>
        <w:rPr>
          <w:rFonts w:ascii="宋体" w:hAnsi="宋体" w:eastAsia="宋体"/>
          <w:sz w:val="21"/>
          <w:szCs w:val="21"/>
        </w:rPr>
      </w:pPr>
      <w:r>
        <w:rPr>
          <w:rFonts w:ascii="宋体" w:hAnsi="宋体" w:eastAsia="宋体"/>
          <w:kern w:val="0"/>
          <w:sz w:val="24"/>
          <w:szCs w:val="24"/>
        </w:rPr>
        <w:t>C. 艾滋病病毒可以通过空气传播</w:t>
      </w:r>
    </w:p>
    <w:p>
      <w:pPr>
        <w:spacing w:line="360" w:lineRule="auto"/>
        <w:jc w:val="left"/>
        <w:rPr>
          <w:rFonts w:ascii="宋体" w:hAnsi="宋体" w:eastAsia="宋体"/>
          <w:sz w:val="24"/>
          <w:szCs w:val="24"/>
        </w:rPr>
      </w:pPr>
      <w:r>
        <w:rPr>
          <w:rFonts w:ascii="宋体" w:hAnsi="宋体" w:eastAsia="宋体"/>
          <w:kern w:val="0"/>
          <w:sz w:val="24"/>
          <w:szCs w:val="24"/>
        </w:rPr>
        <w:t>D. 艾滋病目前不可治愈</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8.《中国遏制与防治艾滋病“十三五”行动计划》工作目标之一是使以下（</w:t>
      </w:r>
      <w:r>
        <w:rPr>
          <w:rFonts w:ascii="宋体" w:hAnsi="宋体" w:eastAsia="宋体"/>
          <w:b/>
          <w:bCs/>
          <w:color w:val="FF0000"/>
          <w:kern w:val="0"/>
          <w:sz w:val="24"/>
          <w:szCs w:val="24"/>
        </w:rPr>
        <w:t>BCD</w:t>
      </w:r>
      <w:r>
        <w:rPr>
          <w:rFonts w:ascii="宋体" w:hAnsi="宋体" w:eastAsia="宋体"/>
          <w:kern w:val="0"/>
          <w:sz w:val="24"/>
          <w:szCs w:val="24"/>
        </w:rPr>
        <w:t>）重点人群以及易感染艾滋病病毒的危险人群防治知识知晓率均达90%以上。</w:t>
      </w:r>
    </w:p>
    <w:p>
      <w:pPr>
        <w:spacing w:line="360" w:lineRule="auto"/>
        <w:jc w:val="left"/>
        <w:rPr>
          <w:rFonts w:ascii="宋体" w:hAnsi="宋体" w:eastAsia="宋体"/>
          <w:sz w:val="24"/>
          <w:szCs w:val="24"/>
        </w:rPr>
      </w:pPr>
      <w:r>
        <w:rPr>
          <w:rFonts w:ascii="宋体" w:hAnsi="宋体" w:eastAsia="宋体"/>
          <w:kern w:val="0"/>
          <w:sz w:val="24"/>
          <w:szCs w:val="24"/>
        </w:rPr>
        <w:t>A. 性病患者</w:t>
      </w:r>
    </w:p>
    <w:p>
      <w:pPr>
        <w:spacing w:line="360" w:lineRule="auto"/>
        <w:jc w:val="left"/>
        <w:rPr>
          <w:rFonts w:ascii="宋体" w:hAnsi="宋体" w:eastAsia="宋体"/>
          <w:sz w:val="21"/>
          <w:szCs w:val="21"/>
        </w:rPr>
      </w:pPr>
      <w:r>
        <w:rPr>
          <w:rFonts w:ascii="宋体" w:hAnsi="宋体" w:eastAsia="宋体"/>
          <w:kern w:val="0"/>
          <w:sz w:val="24"/>
          <w:szCs w:val="24"/>
        </w:rPr>
        <w:t>B. 流动人口</w:t>
      </w:r>
    </w:p>
    <w:p>
      <w:pPr>
        <w:spacing w:line="360" w:lineRule="auto"/>
        <w:jc w:val="left"/>
        <w:rPr>
          <w:rFonts w:ascii="宋体" w:hAnsi="宋体" w:eastAsia="宋体"/>
          <w:sz w:val="21"/>
          <w:szCs w:val="21"/>
        </w:rPr>
      </w:pPr>
      <w:r>
        <w:rPr>
          <w:rFonts w:ascii="宋体" w:hAnsi="宋体" w:eastAsia="宋体"/>
          <w:kern w:val="0"/>
          <w:sz w:val="24"/>
          <w:szCs w:val="24"/>
        </w:rPr>
        <w:t>C. 青年学生</w:t>
      </w:r>
    </w:p>
    <w:p>
      <w:pPr>
        <w:spacing w:line="360" w:lineRule="auto"/>
        <w:jc w:val="left"/>
        <w:rPr>
          <w:rFonts w:ascii="宋体" w:hAnsi="宋体" w:eastAsia="宋体"/>
          <w:sz w:val="24"/>
          <w:szCs w:val="24"/>
        </w:rPr>
      </w:pPr>
      <w:r>
        <w:rPr>
          <w:rFonts w:ascii="宋体" w:hAnsi="宋体" w:eastAsia="宋体"/>
          <w:kern w:val="0"/>
          <w:sz w:val="24"/>
          <w:szCs w:val="24"/>
        </w:rPr>
        <w:t>D. 监管场所被监管人员</w:t>
      </w:r>
    </w:p>
    <w:p>
      <w:pPr>
        <w:spacing w:line="360" w:lineRule="auto"/>
        <w:jc w:val="left"/>
        <w:rPr>
          <w:rFonts w:ascii="宋体" w:hAnsi="宋体" w:eastAsia="宋体"/>
          <w:sz w:val="24"/>
          <w:szCs w:val="24"/>
        </w:rPr>
      </w:pPr>
      <w:r>
        <w:rPr>
          <w:rFonts w:ascii="宋体" w:hAnsi="宋体" w:eastAsia="宋体"/>
          <w:kern w:val="0"/>
          <w:sz w:val="24"/>
          <w:szCs w:val="24"/>
        </w:rPr>
        <w:t xml:space="preserve">E. 异性性恋者 </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9.国家实施免费艾滋病自愿咨询检测。愿意接受艾滋病咨询和检测的人员，可到各级</w:t>
      </w:r>
      <w:r>
        <w:rPr>
          <w:rFonts w:ascii="宋体" w:hAnsi="宋体" w:eastAsia="宋体"/>
          <w:b/>
          <w:bCs/>
          <w:color w:val="FF0000"/>
          <w:kern w:val="0"/>
          <w:sz w:val="24"/>
          <w:szCs w:val="24"/>
        </w:rPr>
        <w:t>（A）</w:t>
      </w:r>
      <w:r>
        <w:rPr>
          <w:rFonts w:ascii="宋体" w:hAnsi="宋体" w:eastAsia="宋体"/>
          <w:kern w:val="0"/>
          <w:sz w:val="24"/>
          <w:szCs w:val="24"/>
        </w:rPr>
        <w:t>和</w:t>
      </w:r>
      <w:r>
        <w:rPr>
          <w:rFonts w:ascii="宋体" w:hAnsi="宋体" w:eastAsia="宋体"/>
          <w:b/>
          <w:bCs/>
          <w:color w:val="FF0000"/>
          <w:kern w:val="0"/>
          <w:sz w:val="24"/>
          <w:szCs w:val="24"/>
        </w:rPr>
        <w:t>（B）</w:t>
      </w:r>
      <w:r>
        <w:rPr>
          <w:rFonts w:ascii="宋体" w:hAnsi="宋体" w:eastAsia="宋体"/>
          <w:kern w:val="0"/>
          <w:sz w:val="24"/>
          <w:szCs w:val="24"/>
        </w:rPr>
        <w:t>指定的医疗卫生机构进行免费艾滋病病毒抗体初筛检测。</w:t>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A.疾病预防控制中心</w:t>
      </w:r>
    </w:p>
    <w:p>
      <w:pPr>
        <w:spacing w:line="360" w:lineRule="auto"/>
        <w:jc w:val="left"/>
        <w:rPr>
          <w:rFonts w:ascii="宋体" w:hAnsi="宋体" w:eastAsia="宋体"/>
          <w:sz w:val="24"/>
          <w:szCs w:val="24"/>
        </w:rPr>
      </w:pPr>
      <w:r>
        <w:rPr>
          <w:rFonts w:ascii="宋体" w:hAnsi="宋体" w:eastAsia="宋体"/>
          <w:kern w:val="0"/>
          <w:sz w:val="24"/>
          <w:szCs w:val="24"/>
        </w:rPr>
        <w:t>B.卫生行政部门</w:t>
      </w:r>
    </w:p>
    <w:p>
      <w:pPr>
        <w:spacing w:line="360" w:lineRule="auto"/>
        <w:jc w:val="left"/>
        <w:rPr>
          <w:rFonts w:ascii="宋体" w:hAnsi="宋体" w:eastAsia="宋体"/>
          <w:sz w:val="24"/>
          <w:szCs w:val="24"/>
        </w:rPr>
      </w:pPr>
      <w:r>
        <w:rPr>
          <w:rFonts w:ascii="宋体" w:hAnsi="宋体" w:eastAsia="宋体"/>
          <w:kern w:val="0"/>
          <w:sz w:val="24"/>
          <w:szCs w:val="24"/>
        </w:rPr>
        <w:t>C.人民医院</w:t>
      </w:r>
    </w:p>
    <w:p>
      <w:pPr>
        <w:spacing w:line="360" w:lineRule="auto"/>
        <w:jc w:val="left"/>
        <w:rPr>
          <w:rFonts w:ascii="宋体" w:hAnsi="宋体" w:eastAsia="宋体"/>
          <w:sz w:val="24"/>
          <w:szCs w:val="24"/>
        </w:rPr>
      </w:pPr>
      <w:r>
        <w:rPr>
          <w:rFonts w:ascii="宋体" w:hAnsi="宋体" w:eastAsia="宋体"/>
          <w:kern w:val="0"/>
          <w:sz w:val="24"/>
          <w:szCs w:val="24"/>
        </w:rPr>
        <w:t>D.医疗机构</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10.目前我国艾滋病流行形势是（</w:t>
      </w:r>
      <w:r>
        <w:rPr>
          <w:rFonts w:ascii="宋体" w:hAnsi="宋体" w:eastAsia="宋体"/>
          <w:b/>
          <w:bCs/>
          <w:color w:val="FF0000"/>
          <w:kern w:val="0"/>
          <w:sz w:val="24"/>
          <w:szCs w:val="24"/>
        </w:rPr>
        <w:t>ABD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流行范围广，地区差异明显，感染者以青壮年为主 </w:t>
      </w:r>
    </w:p>
    <w:p>
      <w:pPr>
        <w:spacing w:line="360" w:lineRule="auto"/>
        <w:jc w:val="left"/>
        <w:rPr>
          <w:rFonts w:ascii="宋体" w:hAnsi="宋体" w:eastAsia="宋体"/>
          <w:sz w:val="21"/>
          <w:szCs w:val="21"/>
        </w:rPr>
      </w:pPr>
      <w:r>
        <w:rPr>
          <w:rFonts w:ascii="宋体" w:hAnsi="宋体" w:eastAsia="宋体"/>
          <w:kern w:val="0"/>
          <w:sz w:val="24"/>
          <w:szCs w:val="24"/>
        </w:rPr>
        <w:t xml:space="preserve">B. 疫情发展迅速，发病和死亡依然严重  </w:t>
      </w:r>
    </w:p>
    <w:p>
      <w:pPr>
        <w:spacing w:line="360" w:lineRule="auto"/>
        <w:jc w:val="left"/>
        <w:rPr>
          <w:rFonts w:ascii="宋体" w:hAnsi="宋体" w:eastAsia="宋体"/>
          <w:sz w:val="24"/>
          <w:szCs w:val="24"/>
        </w:rPr>
      </w:pPr>
      <w:r>
        <w:rPr>
          <w:rFonts w:ascii="宋体" w:hAnsi="宋体" w:eastAsia="宋体"/>
          <w:kern w:val="0"/>
          <w:sz w:val="24"/>
          <w:szCs w:val="24"/>
        </w:rPr>
        <w:t>C. 逐渐减少</w:t>
      </w:r>
    </w:p>
    <w:p>
      <w:pPr>
        <w:spacing w:line="360" w:lineRule="auto"/>
        <w:jc w:val="left"/>
        <w:rPr>
          <w:rFonts w:ascii="宋体" w:hAnsi="宋体" w:eastAsia="宋体"/>
          <w:sz w:val="24"/>
          <w:szCs w:val="24"/>
        </w:rPr>
      </w:pPr>
      <w:r>
        <w:rPr>
          <w:rFonts w:ascii="宋体" w:hAnsi="宋体" w:eastAsia="宋体"/>
          <w:kern w:val="0"/>
          <w:sz w:val="24"/>
          <w:szCs w:val="24"/>
        </w:rPr>
        <w:t xml:space="preserve">D. 疫情正从高危人群向普通人群扩散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11.下列哪些行为属于感染艾滋病的高危行为 （</w:t>
      </w:r>
      <w:r>
        <w:rPr>
          <w:rFonts w:ascii="宋体" w:hAnsi="宋体" w:eastAsia="宋体"/>
          <w:b/>
          <w:bCs/>
          <w:color w:val="FF0000"/>
          <w:kern w:val="0"/>
          <w:sz w:val="24"/>
          <w:szCs w:val="24"/>
        </w:rPr>
        <w:t>BCE</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自慰 </w:t>
      </w:r>
    </w:p>
    <w:p>
      <w:pPr>
        <w:spacing w:line="360" w:lineRule="auto"/>
        <w:jc w:val="left"/>
        <w:rPr>
          <w:rFonts w:ascii="宋体" w:hAnsi="宋体" w:eastAsia="宋体"/>
          <w:sz w:val="21"/>
          <w:szCs w:val="21"/>
        </w:rPr>
      </w:pPr>
      <w:r>
        <w:rPr>
          <w:rFonts w:ascii="宋体" w:hAnsi="宋体" w:eastAsia="宋体"/>
          <w:kern w:val="0"/>
          <w:sz w:val="24"/>
          <w:szCs w:val="24"/>
        </w:rPr>
        <w:t xml:space="preserve">B. 共用注射针头吸毒  </w:t>
      </w:r>
    </w:p>
    <w:p>
      <w:pPr>
        <w:spacing w:line="360" w:lineRule="auto"/>
        <w:jc w:val="left"/>
        <w:rPr>
          <w:rFonts w:ascii="宋体" w:hAnsi="宋体" w:eastAsia="宋体"/>
          <w:sz w:val="21"/>
          <w:szCs w:val="21"/>
        </w:rPr>
      </w:pPr>
      <w:r>
        <w:rPr>
          <w:rFonts w:ascii="宋体" w:hAnsi="宋体" w:eastAsia="宋体"/>
          <w:kern w:val="0"/>
          <w:sz w:val="24"/>
          <w:szCs w:val="24"/>
        </w:rPr>
        <w:t xml:space="preserve">C. 有性病仍性交  </w:t>
      </w:r>
    </w:p>
    <w:p>
      <w:pPr>
        <w:spacing w:line="360" w:lineRule="auto"/>
        <w:jc w:val="left"/>
        <w:rPr>
          <w:rFonts w:ascii="宋体" w:hAnsi="宋体" w:eastAsia="宋体"/>
          <w:sz w:val="21"/>
          <w:szCs w:val="21"/>
        </w:rPr>
      </w:pPr>
      <w:r>
        <w:rPr>
          <w:rFonts w:ascii="宋体" w:hAnsi="宋体" w:eastAsia="宋体"/>
          <w:kern w:val="0"/>
          <w:sz w:val="24"/>
          <w:szCs w:val="24"/>
        </w:rPr>
        <w:t xml:space="preserve">D. 共用餐具 </w:t>
      </w:r>
    </w:p>
    <w:p>
      <w:pPr>
        <w:spacing w:line="360" w:lineRule="auto"/>
        <w:jc w:val="left"/>
        <w:rPr>
          <w:rFonts w:ascii="宋体" w:hAnsi="宋体" w:eastAsia="宋体"/>
          <w:sz w:val="24"/>
          <w:szCs w:val="24"/>
        </w:rPr>
      </w:pPr>
      <w:r>
        <w:rPr>
          <w:rFonts w:ascii="宋体" w:hAnsi="宋体" w:eastAsia="宋体"/>
          <w:kern w:val="0"/>
          <w:sz w:val="24"/>
          <w:szCs w:val="24"/>
        </w:rPr>
        <w:t xml:space="preserve">E. 输用艾滋病感染者血液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12.下列哪些途径不会传播艾滋病病毒 （</w:t>
      </w:r>
      <w:r>
        <w:rPr>
          <w:rFonts w:ascii="宋体" w:hAnsi="宋体" w:eastAsia="宋体"/>
          <w:b/>
          <w:bCs/>
          <w:color w:val="FF0000"/>
          <w:kern w:val="0"/>
          <w:sz w:val="24"/>
          <w:szCs w:val="24"/>
        </w:rPr>
        <w:t>ABC</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公共游泳池游泳  </w:t>
      </w:r>
    </w:p>
    <w:p>
      <w:pPr>
        <w:spacing w:line="360" w:lineRule="auto"/>
        <w:jc w:val="left"/>
        <w:rPr>
          <w:rFonts w:ascii="宋体" w:hAnsi="宋体" w:eastAsia="宋体"/>
          <w:sz w:val="21"/>
          <w:szCs w:val="21"/>
        </w:rPr>
      </w:pPr>
      <w:r>
        <w:rPr>
          <w:rFonts w:ascii="宋体" w:hAnsi="宋体" w:eastAsia="宋体"/>
          <w:kern w:val="0"/>
          <w:sz w:val="24"/>
          <w:szCs w:val="24"/>
        </w:rPr>
        <w:t xml:space="preserve">B. 同班学习  </w:t>
      </w:r>
    </w:p>
    <w:p>
      <w:pPr>
        <w:spacing w:line="360" w:lineRule="auto"/>
        <w:jc w:val="left"/>
        <w:rPr>
          <w:rFonts w:ascii="宋体" w:hAnsi="宋体" w:eastAsia="宋体"/>
          <w:sz w:val="21"/>
          <w:szCs w:val="21"/>
        </w:rPr>
      </w:pPr>
      <w:r>
        <w:rPr>
          <w:rFonts w:ascii="宋体" w:hAnsi="宋体" w:eastAsia="宋体"/>
          <w:kern w:val="0"/>
          <w:sz w:val="24"/>
          <w:szCs w:val="24"/>
        </w:rPr>
        <w:t xml:space="preserve">C. 握手  </w:t>
      </w:r>
    </w:p>
    <w:p>
      <w:pPr>
        <w:spacing w:line="360" w:lineRule="auto"/>
        <w:jc w:val="left"/>
        <w:rPr>
          <w:rFonts w:ascii="宋体" w:hAnsi="宋体" w:eastAsia="宋体"/>
          <w:sz w:val="24"/>
          <w:szCs w:val="24"/>
        </w:rPr>
      </w:pPr>
      <w:r>
        <w:rPr>
          <w:rFonts w:ascii="宋体" w:hAnsi="宋体" w:eastAsia="宋体"/>
          <w:kern w:val="0"/>
          <w:sz w:val="24"/>
          <w:szCs w:val="24"/>
        </w:rPr>
        <w:t xml:space="preserve">D. 刺破皮肤的手术器械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13.艾滋病的传染源包括一下哪些 （</w:t>
      </w:r>
      <w:r>
        <w:rPr>
          <w:rFonts w:ascii="宋体" w:hAnsi="宋体" w:eastAsia="宋体"/>
          <w:b/>
          <w:bCs/>
          <w:color w:val="FF0000"/>
          <w:kern w:val="0"/>
          <w:sz w:val="24"/>
          <w:szCs w:val="24"/>
        </w:rPr>
        <w:t>ABCD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艾滋病病毒感染者或病人的血液  </w:t>
      </w:r>
    </w:p>
    <w:p>
      <w:pPr>
        <w:spacing w:line="360" w:lineRule="auto"/>
        <w:jc w:val="left"/>
        <w:rPr>
          <w:rFonts w:ascii="宋体" w:hAnsi="宋体" w:eastAsia="宋体"/>
          <w:sz w:val="21"/>
          <w:szCs w:val="21"/>
        </w:rPr>
      </w:pPr>
      <w:r>
        <w:rPr>
          <w:rFonts w:ascii="宋体" w:hAnsi="宋体" w:eastAsia="宋体"/>
          <w:kern w:val="0"/>
          <w:sz w:val="24"/>
          <w:szCs w:val="24"/>
        </w:rPr>
        <w:t xml:space="preserve">B. 艾滋病病毒感染者或病人的精液  </w:t>
      </w:r>
    </w:p>
    <w:p>
      <w:pPr>
        <w:spacing w:line="360" w:lineRule="auto"/>
        <w:jc w:val="left"/>
        <w:rPr>
          <w:rFonts w:ascii="宋体" w:hAnsi="宋体" w:eastAsia="宋体"/>
          <w:sz w:val="21"/>
          <w:szCs w:val="21"/>
        </w:rPr>
      </w:pPr>
      <w:r>
        <w:rPr>
          <w:rFonts w:ascii="宋体" w:hAnsi="宋体" w:eastAsia="宋体"/>
          <w:kern w:val="0"/>
          <w:sz w:val="24"/>
          <w:szCs w:val="24"/>
        </w:rPr>
        <w:t xml:space="preserve">C. 艾滋病病毒感染者或病人的阴道分泌物  </w:t>
      </w:r>
    </w:p>
    <w:p>
      <w:pPr>
        <w:spacing w:line="360" w:lineRule="auto"/>
        <w:jc w:val="left"/>
        <w:rPr>
          <w:rFonts w:ascii="宋体" w:hAnsi="宋体" w:eastAsia="宋体"/>
          <w:sz w:val="24"/>
          <w:szCs w:val="24"/>
        </w:rPr>
      </w:pPr>
      <w:r>
        <w:rPr>
          <w:rFonts w:ascii="宋体" w:hAnsi="宋体" w:eastAsia="宋体"/>
          <w:kern w:val="0"/>
          <w:sz w:val="24"/>
          <w:szCs w:val="24"/>
        </w:rPr>
        <w:t xml:space="preserve">D. 受艾滋病病毒感染母亲的乳汁  </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14.艾滋病流行对社会和经济发展的危害包括以下哪些方面（</w:t>
      </w:r>
      <w:r>
        <w:rPr>
          <w:rFonts w:ascii="宋体" w:hAnsi="宋体" w:eastAsia="宋体"/>
          <w:b/>
          <w:bCs/>
          <w:color w:val="FF0000"/>
          <w:kern w:val="0"/>
          <w:sz w:val="24"/>
          <w:szCs w:val="24"/>
        </w:rPr>
        <w:t>ABCD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由于艾滋病的发病和死亡，造成年轻劳动力损失  </w:t>
      </w:r>
    </w:p>
    <w:p>
      <w:pPr>
        <w:spacing w:line="360" w:lineRule="auto"/>
        <w:jc w:val="left"/>
        <w:rPr>
          <w:rFonts w:ascii="宋体" w:hAnsi="宋体" w:eastAsia="宋体"/>
          <w:sz w:val="21"/>
          <w:szCs w:val="21"/>
        </w:rPr>
      </w:pPr>
      <w:r>
        <w:rPr>
          <w:rFonts w:ascii="宋体" w:hAnsi="宋体" w:eastAsia="宋体"/>
          <w:kern w:val="0"/>
          <w:sz w:val="24"/>
          <w:szCs w:val="24"/>
        </w:rPr>
        <w:t xml:space="preserve">B. 艾滋病的流行导致大量的孤儿和孤老，并由此带来一系列的社会问题  </w:t>
      </w:r>
    </w:p>
    <w:p>
      <w:pPr>
        <w:spacing w:line="360" w:lineRule="auto"/>
        <w:jc w:val="left"/>
        <w:rPr>
          <w:rFonts w:ascii="宋体" w:hAnsi="宋体" w:eastAsia="宋体"/>
          <w:sz w:val="21"/>
          <w:szCs w:val="21"/>
        </w:rPr>
      </w:pPr>
      <w:r>
        <w:rPr>
          <w:rFonts w:ascii="宋体" w:hAnsi="宋体" w:eastAsia="宋体"/>
          <w:kern w:val="0"/>
          <w:sz w:val="24"/>
          <w:szCs w:val="24"/>
        </w:rPr>
        <w:t xml:space="preserve">C. 卫生资源大量消耗  </w:t>
      </w:r>
    </w:p>
    <w:p>
      <w:pPr>
        <w:spacing w:line="360" w:lineRule="auto"/>
        <w:jc w:val="both"/>
        <w:rPr>
          <w:rFonts w:ascii="宋体" w:hAnsi="宋体" w:eastAsia="宋体"/>
          <w:sz w:val="24"/>
          <w:szCs w:val="24"/>
        </w:rPr>
      </w:pPr>
      <w:r>
        <w:rPr>
          <w:rFonts w:ascii="宋体" w:hAnsi="宋体" w:eastAsia="宋体"/>
          <w:kern w:val="0"/>
          <w:sz w:val="24"/>
          <w:szCs w:val="24"/>
        </w:rPr>
        <w:t xml:space="preserve">D. 人均期望寿命大幅度降低  </w:t>
      </w:r>
    </w:p>
    <w:p>
      <w:pPr>
        <w:spacing w:line="360" w:lineRule="auto"/>
        <w:jc w:val="both"/>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15.以下关于安全套的使用说法正确的是</w:t>
      </w:r>
      <w:r>
        <w:rPr>
          <w:rFonts w:ascii="宋体" w:hAnsi="宋体" w:eastAsia="宋体"/>
          <w:b/>
          <w:bCs/>
          <w:color w:val="FF0000"/>
          <w:kern w:val="0"/>
          <w:sz w:val="24"/>
          <w:szCs w:val="24"/>
        </w:rPr>
        <w:t>（ABCD）</w:t>
      </w:r>
      <w:r>
        <w:rPr>
          <w:rFonts w:ascii="宋体" w:hAnsi="宋体" w:eastAsia="宋体"/>
          <w:kern w:val="0"/>
          <w:sz w:val="24"/>
          <w:szCs w:val="24"/>
        </w:rPr>
        <w:t>。</w:t>
      </w:r>
      <w:r>
        <w:rPr>
          <w:rFonts w:ascii="宋体" w:hAnsi="宋体" w:eastAsia="宋体"/>
          <w:kern w:val="0"/>
          <w:sz w:val="24"/>
          <w:szCs w:val="24"/>
        </w:rPr>
        <w:tab/>
      </w:r>
      <w:r>
        <w:rPr>
          <w:rFonts w:ascii="宋体" w:hAnsi="宋体" w:eastAsia="宋体"/>
          <w:kern w:val="0"/>
          <w:sz w:val="24"/>
          <w:szCs w:val="24"/>
        </w:rPr>
        <w:tab/>
      </w:r>
    </w:p>
    <w:p>
      <w:pPr>
        <w:spacing w:line="360" w:lineRule="auto"/>
        <w:jc w:val="left"/>
        <w:rPr>
          <w:rFonts w:ascii="宋体" w:hAnsi="宋体" w:eastAsia="宋体"/>
          <w:sz w:val="24"/>
          <w:szCs w:val="24"/>
        </w:rPr>
      </w:pPr>
      <w:r>
        <w:rPr>
          <w:rFonts w:ascii="宋体" w:hAnsi="宋体" w:eastAsia="宋体"/>
          <w:kern w:val="0"/>
          <w:sz w:val="24"/>
          <w:szCs w:val="24"/>
        </w:rPr>
        <w:t>A.在性接触之前带上安全套</w:t>
      </w:r>
    </w:p>
    <w:p>
      <w:pPr>
        <w:spacing w:line="360" w:lineRule="auto"/>
        <w:jc w:val="left"/>
        <w:rPr>
          <w:rFonts w:ascii="宋体" w:hAnsi="宋体" w:eastAsia="宋体"/>
          <w:sz w:val="24"/>
          <w:szCs w:val="24"/>
        </w:rPr>
      </w:pPr>
      <w:r>
        <w:rPr>
          <w:rFonts w:ascii="宋体" w:hAnsi="宋体" w:eastAsia="宋体"/>
          <w:kern w:val="0"/>
          <w:sz w:val="24"/>
          <w:szCs w:val="24"/>
        </w:rPr>
        <w:t>B.使用在有效期内的安全套</w:t>
      </w:r>
    </w:p>
    <w:p>
      <w:pPr>
        <w:spacing w:line="360" w:lineRule="auto"/>
        <w:jc w:val="left"/>
        <w:rPr>
          <w:rFonts w:ascii="宋体" w:hAnsi="宋体" w:eastAsia="宋体"/>
          <w:sz w:val="24"/>
          <w:szCs w:val="24"/>
        </w:rPr>
      </w:pPr>
      <w:r>
        <w:rPr>
          <w:rFonts w:ascii="宋体" w:hAnsi="宋体" w:eastAsia="宋体"/>
          <w:kern w:val="0"/>
          <w:sz w:val="24"/>
          <w:szCs w:val="24"/>
        </w:rPr>
        <w:t>C.小心撕开安全套包装，避免剪刀或指甲划破</w:t>
      </w:r>
    </w:p>
    <w:p>
      <w:pPr>
        <w:spacing w:line="360" w:lineRule="auto"/>
        <w:jc w:val="left"/>
        <w:rPr>
          <w:rFonts w:ascii="宋体" w:hAnsi="宋体" w:eastAsia="宋体"/>
          <w:sz w:val="24"/>
          <w:szCs w:val="24"/>
        </w:rPr>
      </w:pPr>
      <w:r>
        <w:rPr>
          <w:rFonts w:ascii="宋体" w:hAnsi="宋体" w:eastAsia="宋体"/>
          <w:kern w:val="0"/>
          <w:sz w:val="24"/>
          <w:szCs w:val="24"/>
        </w:rPr>
        <w:t>D.一只安全套只使用一次</w:t>
      </w:r>
    </w:p>
    <w:p>
      <w:pPr>
        <w:spacing w:line="360" w:lineRule="auto"/>
        <w:jc w:val="left"/>
        <w:rPr>
          <w:rFonts w:ascii="宋体" w:hAnsi="宋体" w:eastAsia="宋体"/>
          <w:sz w:val="24"/>
          <w:szCs w:val="24"/>
        </w:rPr>
      </w:pPr>
    </w:p>
    <w:p>
      <w:pPr>
        <w:spacing w:line="360" w:lineRule="auto"/>
        <w:jc w:val="left"/>
        <w:rPr>
          <w:rFonts w:ascii="宋体" w:hAnsi="宋体" w:eastAsia="宋体"/>
          <w:sz w:val="21"/>
          <w:szCs w:val="21"/>
        </w:rPr>
      </w:pPr>
      <w:r>
        <w:rPr>
          <w:rFonts w:ascii="宋体" w:hAnsi="宋体" w:eastAsia="宋体"/>
          <w:kern w:val="0"/>
          <w:sz w:val="24"/>
          <w:szCs w:val="24"/>
        </w:rPr>
        <w:t>16.下列哪些行为可以传播艾滋病（</w:t>
      </w:r>
      <w:r>
        <w:rPr>
          <w:rFonts w:ascii="宋体" w:hAnsi="宋体" w:eastAsia="宋体"/>
          <w:b/>
          <w:bCs/>
          <w:color w:val="FF0000"/>
          <w:kern w:val="0"/>
          <w:sz w:val="24"/>
          <w:szCs w:val="24"/>
        </w:rPr>
        <w:t>ACD</w:t>
      </w:r>
      <w:r>
        <w:rPr>
          <w:rFonts w:ascii="宋体" w:hAnsi="宋体" w:eastAsia="宋体"/>
          <w:kern w:val="0"/>
          <w:sz w:val="24"/>
          <w:szCs w:val="24"/>
        </w:rPr>
        <w:t>）</w:t>
      </w:r>
    </w:p>
    <w:p>
      <w:pPr>
        <w:spacing w:line="360" w:lineRule="auto"/>
        <w:jc w:val="left"/>
        <w:rPr>
          <w:rFonts w:ascii="宋体" w:hAnsi="宋体" w:eastAsia="宋体"/>
          <w:sz w:val="21"/>
          <w:szCs w:val="21"/>
        </w:rPr>
      </w:pPr>
      <w:r>
        <w:rPr>
          <w:rFonts w:ascii="宋体" w:hAnsi="宋体" w:eastAsia="宋体"/>
          <w:kern w:val="0"/>
          <w:sz w:val="24"/>
          <w:szCs w:val="24"/>
        </w:rPr>
        <w:t xml:space="preserve">A. 性行为  </w:t>
      </w:r>
    </w:p>
    <w:p>
      <w:pPr>
        <w:spacing w:line="360" w:lineRule="auto"/>
        <w:jc w:val="left"/>
        <w:rPr>
          <w:rFonts w:ascii="宋体" w:hAnsi="宋体" w:eastAsia="宋体"/>
          <w:sz w:val="21"/>
          <w:szCs w:val="21"/>
        </w:rPr>
      </w:pPr>
      <w:r>
        <w:rPr>
          <w:rFonts w:ascii="宋体" w:hAnsi="宋体" w:eastAsia="宋体"/>
          <w:kern w:val="0"/>
          <w:sz w:val="24"/>
          <w:szCs w:val="24"/>
        </w:rPr>
        <w:t xml:space="preserve">B. 咳嗽和打喷嚏 </w:t>
      </w:r>
    </w:p>
    <w:p>
      <w:pPr>
        <w:spacing w:line="360" w:lineRule="auto"/>
        <w:jc w:val="left"/>
        <w:rPr>
          <w:rFonts w:ascii="宋体" w:hAnsi="宋体" w:eastAsia="宋体"/>
          <w:sz w:val="21"/>
          <w:szCs w:val="21"/>
        </w:rPr>
      </w:pPr>
      <w:r>
        <w:rPr>
          <w:rFonts w:ascii="宋体" w:hAnsi="宋体" w:eastAsia="宋体"/>
          <w:kern w:val="0"/>
          <w:sz w:val="24"/>
          <w:szCs w:val="24"/>
        </w:rPr>
        <w:t xml:space="preserve">C. 输血  </w:t>
      </w:r>
    </w:p>
    <w:p>
      <w:pPr>
        <w:spacing w:line="360" w:lineRule="auto"/>
        <w:jc w:val="left"/>
        <w:rPr>
          <w:rFonts w:ascii="宋体" w:hAnsi="宋体" w:eastAsia="宋体"/>
          <w:sz w:val="24"/>
          <w:szCs w:val="24"/>
        </w:rPr>
      </w:pPr>
      <w:r>
        <w:rPr>
          <w:rFonts w:ascii="宋体" w:hAnsi="宋体" w:eastAsia="宋体"/>
          <w:kern w:val="0"/>
          <w:sz w:val="24"/>
          <w:szCs w:val="24"/>
        </w:rPr>
        <w:t xml:space="preserve">D. 共用注射针具吸毒 </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 xml:space="preserve">17.影响艾滋病流行的因素主要有（ </w:t>
      </w:r>
      <w:r>
        <w:rPr>
          <w:rFonts w:ascii="宋体" w:hAnsi="宋体" w:eastAsia="宋体"/>
          <w:b/>
          <w:bCs/>
          <w:color w:val="FF0000"/>
          <w:kern w:val="0"/>
          <w:sz w:val="24"/>
          <w:szCs w:val="24"/>
        </w:rPr>
        <w:t>ABCD</w:t>
      </w:r>
      <w:r>
        <w:rPr>
          <w:rFonts w:ascii="宋体" w:hAnsi="宋体" w:eastAsia="宋体"/>
          <w:kern w:val="0"/>
          <w:sz w:val="24"/>
          <w:szCs w:val="24"/>
        </w:rPr>
        <w:t xml:space="preserve"> ）</w:t>
      </w:r>
      <w:r>
        <w:rPr>
          <w:rFonts w:ascii="宋体" w:hAnsi="宋体" w:eastAsia="宋体"/>
          <w:kern w:val="0"/>
          <w:sz w:val="24"/>
          <w:szCs w:val="24"/>
        </w:rPr>
        <w:tab/>
      </w:r>
      <w:r>
        <w:rPr>
          <w:rFonts w:ascii="宋体" w:hAnsi="宋体" w:eastAsia="宋体"/>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A.高危行为人数的增加</w:t>
      </w:r>
    </w:p>
    <w:p>
      <w:pPr>
        <w:spacing w:line="360" w:lineRule="auto"/>
        <w:jc w:val="left"/>
        <w:rPr>
          <w:rFonts w:ascii="宋体" w:hAnsi="宋体" w:eastAsia="宋体"/>
          <w:sz w:val="24"/>
          <w:szCs w:val="24"/>
        </w:rPr>
      </w:pPr>
      <w:r>
        <w:rPr>
          <w:rFonts w:ascii="宋体" w:hAnsi="宋体" w:eastAsia="宋体"/>
          <w:kern w:val="0"/>
          <w:sz w:val="24"/>
          <w:szCs w:val="24"/>
        </w:rPr>
        <w:t>B.知识缺乏和社会歧视</w:t>
      </w:r>
    </w:p>
    <w:p>
      <w:pPr>
        <w:spacing w:line="360" w:lineRule="auto"/>
        <w:jc w:val="left"/>
        <w:rPr>
          <w:rFonts w:ascii="宋体" w:hAnsi="宋体" w:eastAsia="宋体"/>
          <w:sz w:val="24"/>
          <w:szCs w:val="24"/>
        </w:rPr>
      </w:pPr>
      <w:r>
        <w:rPr>
          <w:rFonts w:ascii="宋体" w:hAnsi="宋体" w:eastAsia="宋体"/>
          <w:kern w:val="0"/>
          <w:sz w:val="24"/>
          <w:szCs w:val="24"/>
        </w:rPr>
        <w:t>C.经输血和其它医源性感染</w:t>
      </w:r>
    </w:p>
    <w:p>
      <w:pPr>
        <w:spacing w:line="360" w:lineRule="auto"/>
        <w:jc w:val="left"/>
        <w:rPr>
          <w:rFonts w:ascii="宋体" w:hAnsi="宋体" w:eastAsia="宋体"/>
          <w:sz w:val="24"/>
          <w:szCs w:val="24"/>
        </w:rPr>
      </w:pPr>
      <w:r>
        <w:rPr>
          <w:rFonts w:ascii="宋体" w:hAnsi="宋体" w:eastAsia="宋体"/>
          <w:kern w:val="0"/>
          <w:sz w:val="24"/>
          <w:szCs w:val="24"/>
        </w:rPr>
        <w:t>D.人口流动</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18.下列那种疾病与艾滋病的传途径相似。（</w:t>
      </w:r>
      <w:r>
        <w:rPr>
          <w:rFonts w:ascii="宋体" w:hAnsi="宋体" w:eastAsia="宋体"/>
          <w:b/>
          <w:bCs/>
          <w:color w:val="FF0000"/>
          <w:kern w:val="0"/>
          <w:sz w:val="24"/>
          <w:szCs w:val="24"/>
        </w:rPr>
        <w:t>ABC</w:t>
      </w:r>
      <w:r>
        <w:rPr>
          <w:rFonts w:ascii="宋体" w:hAnsi="宋体" w:eastAsia="宋体"/>
          <w:kern w:val="0"/>
          <w:sz w:val="24"/>
          <w:szCs w:val="24"/>
        </w:rPr>
        <w:t>）</w:t>
      </w:r>
    </w:p>
    <w:p>
      <w:pPr>
        <w:spacing w:line="360" w:lineRule="auto"/>
        <w:jc w:val="left"/>
        <w:rPr>
          <w:rFonts w:ascii="宋体" w:hAnsi="宋体" w:eastAsia="宋体"/>
          <w:sz w:val="24"/>
          <w:szCs w:val="24"/>
        </w:rPr>
      </w:pPr>
      <w:r>
        <w:rPr>
          <w:rFonts w:ascii="宋体" w:hAnsi="宋体" w:eastAsia="宋体"/>
          <w:kern w:val="0"/>
          <w:sz w:val="24"/>
          <w:szCs w:val="24"/>
        </w:rPr>
        <w:t>A.淋病</w:t>
      </w:r>
    </w:p>
    <w:p>
      <w:pPr>
        <w:spacing w:line="360" w:lineRule="auto"/>
        <w:jc w:val="left"/>
        <w:rPr>
          <w:rFonts w:ascii="宋体" w:hAnsi="宋体" w:eastAsia="宋体"/>
          <w:sz w:val="24"/>
          <w:szCs w:val="24"/>
        </w:rPr>
      </w:pPr>
      <w:r>
        <w:rPr>
          <w:rFonts w:ascii="宋体" w:hAnsi="宋体" w:eastAsia="宋体"/>
          <w:kern w:val="0"/>
          <w:sz w:val="24"/>
          <w:szCs w:val="24"/>
        </w:rPr>
        <w:t>B.梅毒</w:t>
      </w:r>
    </w:p>
    <w:p>
      <w:pPr>
        <w:spacing w:line="360" w:lineRule="auto"/>
        <w:jc w:val="left"/>
        <w:rPr>
          <w:rFonts w:ascii="宋体" w:hAnsi="宋体" w:eastAsia="宋体"/>
          <w:sz w:val="24"/>
          <w:szCs w:val="24"/>
        </w:rPr>
      </w:pPr>
      <w:r>
        <w:rPr>
          <w:rFonts w:ascii="宋体" w:hAnsi="宋体" w:eastAsia="宋体"/>
          <w:kern w:val="0"/>
          <w:sz w:val="24"/>
          <w:szCs w:val="24"/>
        </w:rPr>
        <w:t>C.乙型肝炎</w:t>
      </w:r>
    </w:p>
    <w:p>
      <w:pPr>
        <w:spacing w:line="360" w:lineRule="auto"/>
        <w:jc w:val="left"/>
        <w:rPr>
          <w:rFonts w:ascii="宋体" w:hAnsi="宋体" w:eastAsia="宋体"/>
          <w:sz w:val="24"/>
          <w:szCs w:val="24"/>
        </w:rPr>
      </w:pPr>
      <w:r>
        <w:rPr>
          <w:rFonts w:ascii="宋体" w:hAnsi="宋体" w:eastAsia="宋体"/>
          <w:kern w:val="0"/>
          <w:sz w:val="24"/>
          <w:szCs w:val="24"/>
        </w:rPr>
        <w:t>D.结核病</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kern w:val="0"/>
          <w:sz w:val="24"/>
          <w:szCs w:val="24"/>
        </w:rPr>
        <w:t>19.以下（</w:t>
      </w:r>
      <w:r>
        <w:rPr>
          <w:rFonts w:ascii="宋体" w:hAnsi="宋体" w:eastAsia="宋体"/>
          <w:b/>
          <w:bCs/>
          <w:color w:val="FF0000"/>
          <w:kern w:val="0"/>
          <w:sz w:val="24"/>
          <w:szCs w:val="24"/>
        </w:rPr>
        <w:t xml:space="preserve"> BCD</w:t>
      </w:r>
      <w:r>
        <w:rPr>
          <w:rFonts w:ascii="宋体" w:hAnsi="宋体" w:eastAsia="宋体"/>
          <w:kern w:val="0"/>
          <w:sz w:val="24"/>
          <w:szCs w:val="24"/>
        </w:rPr>
        <w:t xml:space="preserve"> ）属于安全的性行为？</w:t>
      </w:r>
    </w:p>
    <w:p>
      <w:pPr>
        <w:numPr>
          <w:ilvl w:val="0"/>
          <w:numId w:val="5"/>
        </w:numPr>
        <w:spacing w:line="360" w:lineRule="auto"/>
        <w:jc w:val="left"/>
        <w:rPr>
          <w:rFonts w:ascii="宋体" w:hAnsi="宋体" w:eastAsia="宋体"/>
          <w:sz w:val="24"/>
          <w:szCs w:val="24"/>
        </w:rPr>
      </w:pPr>
      <w:r>
        <w:rPr>
          <w:rFonts w:ascii="宋体" w:hAnsi="宋体" w:eastAsia="宋体"/>
          <w:kern w:val="0"/>
          <w:sz w:val="24"/>
          <w:szCs w:val="24"/>
        </w:rPr>
        <w:t>付费与性交易者的性行为</w:t>
      </w:r>
    </w:p>
    <w:p>
      <w:pPr>
        <w:numPr>
          <w:ilvl w:val="0"/>
          <w:numId w:val="5"/>
        </w:numPr>
        <w:spacing w:line="360" w:lineRule="auto"/>
        <w:jc w:val="left"/>
        <w:rPr>
          <w:rFonts w:ascii="宋体" w:hAnsi="宋体" w:eastAsia="宋体"/>
          <w:sz w:val="24"/>
          <w:szCs w:val="24"/>
        </w:rPr>
      </w:pPr>
      <w:r>
        <w:rPr>
          <w:rFonts w:ascii="宋体" w:hAnsi="宋体" w:eastAsia="宋体"/>
          <w:kern w:val="0"/>
          <w:sz w:val="24"/>
          <w:szCs w:val="24"/>
        </w:rPr>
        <w:t xml:space="preserve">节欲或自慰 </w:t>
      </w:r>
    </w:p>
    <w:p>
      <w:pPr>
        <w:numPr>
          <w:ilvl w:val="0"/>
          <w:numId w:val="5"/>
        </w:numPr>
        <w:spacing w:line="360" w:lineRule="auto"/>
        <w:jc w:val="left"/>
        <w:rPr>
          <w:rFonts w:ascii="宋体" w:hAnsi="宋体" w:eastAsia="宋体"/>
          <w:sz w:val="24"/>
          <w:szCs w:val="24"/>
        </w:rPr>
      </w:pPr>
      <w:r>
        <w:rPr>
          <w:rFonts w:ascii="宋体" w:hAnsi="宋体" w:eastAsia="宋体"/>
          <w:kern w:val="0"/>
          <w:sz w:val="24"/>
          <w:szCs w:val="24"/>
        </w:rPr>
        <w:t>严格固定性伴</w:t>
      </w:r>
      <w:r>
        <w:rPr>
          <w:rFonts w:ascii="宋体" w:hAnsi="宋体" w:eastAsia="宋体"/>
          <w:kern w:val="0"/>
          <w:sz w:val="24"/>
          <w:szCs w:val="24"/>
        </w:rPr>
        <w:tab/>
      </w:r>
      <w:r>
        <w:rPr>
          <w:rFonts w:ascii="宋体" w:hAnsi="宋体" w:eastAsia="宋体"/>
          <w:kern w:val="0"/>
          <w:sz w:val="24"/>
          <w:szCs w:val="24"/>
        </w:rPr>
        <w:t xml:space="preserve"> </w:t>
      </w:r>
    </w:p>
    <w:p>
      <w:pPr>
        <w:numPr>
          <w:ilvl w:val="0"/>
          <w:numId w:val="5"/>
        </w:numPr>
        <w:spacing w:line="360" w:lineRule="auto"/>
        <w:jc w:val="left"/>
        <w:rPr>
          <w:rFonts w:ascii="宋体" w:hAnsi="宋体" w:eastAsia="宋体"/>
          <w:sz w:val="24"/>
          <w:szCs w:val="24"/>
        </w:rPr>
      </w:pPr>
      <w:r>
        <w:rPr>
          <w:rFonts w:ascii="宋体" w:hAnsi="宋体" w:eastAsia="宋体"/>
          <w:kern w:val="0"/>
          <w:sz w:val="24"/>
          <w:szCs w:val="24"/>
        </w:rPr>
        <w:t xml:space="preserve">正确使用质量可靠的安全套 </w:t>
      </w:r>
    </w:p>
    <w:p>
      <w:pPr>
        <w:numPr>
          <w:ilvl w:val="0"/>
          <w:numId w:val="5"/>
        </w:numPr>
        <w:spacing w:line="360" w:lineRule="auto"/>
        <w:jc w:val="left"/>
        <w:rPr>
          <w:rFonts w:ascii="宋体" w:hAnsi="宋体" w:eastAsia="宋体"/>
          <w:sz w:val="24"/>
          <w:szCs w:val="24"/>
        </w:rPr>
      </w:pPr>
      <w:r>
        <w:rPr>
          <w:rFonts w:ascii="宋体" w:hAnsi="宋体" w:eastAsia="宋体"/>
          <w:kern w:val="0"/>
          <w:sz w:val="24"/>
          <w:szCs w:val="24"/>
        </w:rPr>
        <w:t>酒后同娱乐场所人员的性行为</w:t>
      </w:r>
    </w:p>
    <w:p>
      <w:pPr>
        <w:jc w:val="left"/>
        <w:rPr>
          <w:rFonts w:ascii="微软雅黑" w:hAnsi="微软雅黑" w:eastAsia="微软雅黑"/>
          <w:sz w:val="21"/>
          <w:szCs w:val="21"/>
        </w:rPr>
      </w:pPr>
    </w:p>
    <w:p>
      <w:pPr>
        <w:spacing w:line="360" w:lineRule="auto"/>
        <w:jc w:val="left"/>
        <w:rPr>
          <w:rFonts w:ascii="宋体" w:hAnsi="宋体" w:eastAsia="宋体"/>
          <w:sz w:val="24"/>
          <w:szCs w:val="24"/>
        </w:rPr>
      </w:pPr>
      <w:r>
        <w:rPr>
          <w:rFonts w:ascii="宋体" w:hAnsi="宋体" w:eastAsia="宋体"/>
          <w:kern w:val="0"/>
          <w:sz w:val="24"/>
          <w:szCs w:val="24"/>
        </w:rPr>
        <w:t xml:space="preserve">20.艾滋病毒是公共卫生的一个领域，在脆弱性和风险、服务获取途径、健康和社会成果方面存在重大的不公平。各国应在关注艾滋病毒应对措施以实现最大影响与确保无人被遗忘。尤其是（ </w:t>
      </w:r>
      <w:r>
        <w:rPr>
          <w:rFonts w:ascii="宋体" w:hAnsi="宋体" w:eastAsia="宋体"/>
          <w:b/>
          <w:bCs/>
          <w:color w:val="FF0000"/>
          <w:kern w:val="0"/>
          <w:sz w:val="24"/>
          <w:szCs w:val="24"/>
        </w:rPr>
        <w:t>ABCD</w:t>
      </w:r>
      <w:r>
        <w:rPr>
          <w:rFonts w:ascii="宋体" w:hAnsi="宋体" w:eastAsia="宋体"/>
          <w:kern w:val="0"/>
          <w:sz w:val="24"/>
          <w:szCs w:val="24"/>
        </w:rPr>
        <w:t xml:space="preserve"> ）之间达成平衡。应将重点放在覆盖最需要的人群和地点、解决主要的不平等。</w:t>
      </w:r>
    </w:p>
    <w:p>
      <w:pPr>
        <w:numPr>
          <w:ilvl w:val="0"/>
          <w:numId w:val="6"/>
        </w:numPr>
        <w:spacing w:line="360" w:lineRule="auto"/>
        <w:jc w:val="left"/>
        <w:rPr>
          <w:rFonts w:ascii="宋体" w:hAnsi="宋体" w:eastAsia="宋体"/>
          <w:sz w:val="24"/>
          <w:szCs w:val="24"/>
        </w:rPr>
      </w:pPr>
      <w:r>
        <w:rPr>
          <w:rFonts w:ascii="宋体" w:hAnsi="宋体" w:eastAsia="宋体"/>
          <w:kern w:val="0"/>
          <w:sz w:val="24"/>
          <w:szCs w:val="24"/>
        </w:rPr>
        <w:t xml:space="preserve">儿童和青少年 </w:t>
      </w:r>
    </w:p>
    <w:p>
      <w:pPr>
        <w:numPr>
          <w:ilvl w:val="0"/>
          <w:numId w:val="6"/>
        </w:numPr>
        <w:spacing w:line="360" w:lineRule="auto"/>
        <w:jc w:val="left"/>
        <w:rPr>
          <w:rFonts w:ascii="宋体" w:hAnsi="宋体" w:eastAsia="宋体"/>
          <w:sz w:val="24"/>
          <w:szCs w:val="24"/>
        </w:rPr>
      </w:pPr>
      <w:r>
        <w:rPr>
          <w:rFonts w:ascii="宋体" w:hAnsi="宋体" w:eastAsia="宋体"/>
          <w:kern w:val="0"/>
          <w:sz w:val="24"/>
          <w:szCs w:val="24"/>
        </w:rPr>
        <w:t xml:space="preserve">女性 </w:t>
      </w:r>
    </w:p>
    <w:p>
      <w:pPr>
        <w:numPr>
          <w:ilvl w:val="0"/>
          <w:numId w:val="6"/>
        </w:numPr>
        <w:spacing w:line="360" w:lineRule="auto"/>
        <w:jc w:val="left"/>
        <w:rPr>
          <w:rFonts w:ascii="宋体" w:hAnsi="宋体" w:eastAsia="宋体"/>
          <w:sz w:val="24"/>
          <w:szCs w:val="24"/>
        </w:rPr>
      </w:pPr>
      <w:r>
        <w:rPr>
          <w:rFonts w:ascii="宋体" w:hAnsi="宋体" w:eastAsia="宋体"/>
          <w:kern w:val="0"/>
          <w:sz w:val="24"/>
          <w:szCs w:val="24"/>
        </w:rPr>
        <w:t xml:space="preserve">重点人群 </w:t>
      </w:r>
    </w:p>
    <w:p>
      <w:pPr>
        <w:numPr>
          <w:ilvl w:val="0"/>
          <w:numId w:val="6"/>
        </w:numPr>
        <w:spacing w:line="360" w:lineRule="auto"/>
        <w:jc w:val="left"/>
        <w:rPr>
          <w:rFonts w:ascii="宋体" w:hAnsi="宋体" w:eastAsia="宋体"/>
          <w:sz w:val="24"/>
          <w:szCs w:val="24"/>
        </w:rPr>
      </w:pPr>
      <w:r>
        <w:rPr>
          <w:rFonts w:ascii="宋体" w:hAnsi="宋体" w:eastAsia="宋体"/>
          <w:kern w:val="0"/>
          <w:sz w:val="24"/>
          <w:szCs w:val="24"/>
        </w:rPr>
        <w:t xml:space="preserve">生活在偏远地区的人群  </w:t>
      </w:r>
    </w:p>
    <w:p>
      <w:pPr>
        <w:numPr>
          <w:ilvl w:val="0"/>
          <w:numId w:val="6"/>
        </w:numPr>
        <w:spacing w:line="360" w:lineRule="auto"/>
        <w:jc w:val="left"/>
        <w:rPr>
          <w:rFonts w:ascii="宋体" w:hAnsi="宋体" w:eastAsia="宋体"/>
          <w:sz w:val="24"/>
          <w:szCs w:val="24"/>
        </w:rPr>
      </w:pPr>
      <w:r>
        <w:rPr>
          <w:rFonts w:ascii="宋体" w:hAnsi="宋体" w:eastAsia="宋体"/>
          <w:kern w:val="0"/>
          <w:sz w:val="24"/>
          <w:szCs w:val="24"/>
        </w:rPr>
        <w:t>少数族群</w:t>
      </w:r>
    </w:p>
    <w:p>
      <w:pPr>
        <w:spacing w:line="360" w:lineRule="auto"/>
        <w:jc w:val="left"/>
        <w:rPr>
          <w:rFonts w:ascii="SimHei,&quot;Heiti SC&quot;,黑体,sans-serif" w:hAnsi="SimHei,&quot;Heiti SC&quot;,黑体,sans-serif" w:eastAsia="SimHei,&quot;Heiti SC&quot;,黑体,sans-serif"/>
          <w:sz w:val="24"/>
          <w:szCs w:val="24"/>
        </w:rPr>
      </w:pPr>
    </w:p>
    <w:p>
      <w:pPr>
        <w:spacing w:line="360" w:lineRule="auto"/>
        <w:jc w:val="left"/>
        <w:rPr>
          <w:rFonts w:ascii="SimHei,&quot;Heiti SC&quot;,黑体,sans-serif" w:hAnsi="SimHei,&quot;Heiti SC&quot;,黑体,sans-serif" w:eastAsia="SimHei,&quot;Heiti SC&quot;,黑体,sans-serif"/>
          <w:sz w:val="24"/>
          <w:szCs w:val="24"/>
        </w:rPr>
      </w:pPr>
    </w:p>
    <w:p>
      <w:pPr>
        <w:spacing w:line="360" w:lineRule="auto"/>
        <w:jc w:val="left"/>
        <w:rPr>
          <w:rFonts w:ascii="SimHei,&quot;Heiti SC&quot;,黑体,sans-serif" w:hAnsi="SimHei,&quot;Heiti SC&quot;,黑体,sans-serif" w:eastAsia="SimHei,&quot;Heiti SC&quot;,黑体,sans-serif"/>
          <w:sz w:val="24"/>
          <w:szCs w:val="24"/>
        </w:rPr>
      </w:pPr>
      <w:r>
        <w:rPr>
          <w:rFonts w:hint="eastAsia" w:ascii="宋体" w:hAnsi="宋体" w:eastAsia="宋体" w:cs="宋体"/>
          <w:b/>
          <w:bCs/>
          <w:color w:val="auto"/>
          <w:kern w:val="0"/>
          <w:sz w:val="24"/>
          <w:szCs w:val="24"/>
          <w:shd w:val="clear" w:color="auto" w:fill="auto"/>
          <w:lang w:val="en-US" w:eastAsia="zh-CN" w:bidi="ar"/>
        </w:rPr>
        <w:t>更多艾滋病防控知识可关注“健康安商”微信公众号或安徽商贸职业技术学院校医院网站。</w:t>
      </w:r>
    </w:p>
    <w:p>
      <w:pPr>
        <w:spacing w:line="360" w:lineRule="auto"/>
        <w:jc w:val="center"/>
        <w:rPr>
          <w:rFonts w:ascii="SimHei,&quot;Heiti SC&quot;,黑体,sans-serif" w:hAnsi="SimHei,&quot;Heiti SC&quot;,黑体,sans-serif" w:eastAsia="SimHei,&quot;Heiti SC&quot;,黑体,sans-serif"/>
          <w:sz w:val="24"/>
          <w:szCs w:val="24"/>
        </w:rPr>
      </w:pPr>
    </w:p>
    <w:p>
      <w:pPr>
        <w:jc w:val="center"/>
        <w:rPr>
          <w:rFonts w:ascii="微软雅黑" w:hAnsi="微软雅黑" w:eastAsia="微软雅黑"/>
          <w:sz w:val="21"/>
          <w:szCs w:val="21"/>
        </w:rPr>
      </w:pPr>
    </w:p>
    <w:sectPr>
      <w:headerReference r:id="rId3" w:type="default"/>
      <w:footerReference r:id="rId4" w:type="default"/>
      <w:pgSz w:w="11906" w:h="16838"/>
      <w:pgMar w:top="930"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quot;Microsoft YaHei&quot;, 微软雅黑">
    <w:altName w:val="黑体"/>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SimHei,&quot;Heiti SC&quot;,黑体,sans-serif">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0"/>
      <w:jc w:val="both"/>
      <w:rPr>
        <w:rFonts w:ascii="宋体" w:hAnsi="宋体" w:eastAsia="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1"/>
      <w:numFmt w:val="upperLetter"/>
      <w:lvlText w:val="%1."/>
      <w:lvlJc w:val="left"/>
      <w:pPr>
        <w:ind w:left="420" w:hanging="420"/>
      </w:pPr>
      <w:rPr>
        <w:rFonts w:hint="default" w:ascii="Cambria" w:hAnsi="Cambria" w:eastAsia="Cambria"/>
      </w:rPr>
    </w:lvl>
  </w:abstractNum>
  <w:abstractNum w:abstractNumId="1">
    <w:nsid w:val="BF205925"/>
    <w:multiLevelType w:val="singleLevel"/>
    <w:tmpl w:val="BF205925"/>
    <w:lvl w:ilvl="0" w:tentative="0">
      <w:start w:val="1"/>
      <w:numFmt w:val="upperLetter"/>
      <w:lvlText w:val="%1."/>
      <w:lvlJc w:val="left"/>
      <w:pPr>
        <w:ind w:left="420" w:hanging="420"/>
      </w:pPr>
      <w:rPr>
        <w:rFonts w:hint="default" w:ascii="Cambria" w:hAnsi="Cambria" w:eastAsia="Cambria"/>
      </w:rPr>
    </w:lvl>
  </w:abstractNum>
  <w:abstractNum w:abstractNumId="2">
    <w:nsid w:val="CF092B84"/>
    <w:multiLevelType w:val="singleLevel"/>
    <w:tmpl w:val="CF092B84"/>
    <w:lvl w:ilvl="0" w:tentative="0">
      <w:start w:val="2"/>
      <w:numFmt w:val="upperLetter"/>
      <w:lvlText w:val="%1."/>
      <w:lvlJc w:val="left"/>
      <w:pPr>
        <w:ind w:left="420" w:hanging="420"/>
      </w:pPr>
      <w:rPr>
        <w:rFonts w:hint="default" w:ascii="Cambria" w:hAnsi="Cambria" w:eastAsia="Cambria"/>
      </w:rPr>
    </w:lvl>
  </w:abstractNum>
  <w:abstractNum w:abstractNumId="3">
    <w:nsid w:val="0053208E"/>
    <w:multiLevelType w:val="singleLevel"/>
    <w:tmpl w:val="0053208E"/>
    <w:lvl w:ilvl="0" w:tentative="0">
      <w:start w:val="1"/>
      <w:numFmt w:val="decimal"/>
      <w:lvlText w:val="%1."/>
      <w:lvlJc w:val="left"/>
      <w:pPr>
        <w:ind w:left="420" w:hanging="420"/>
      </w:pPr>
      <w:rPr>
        <w:rFonts w:hint="default" w:ascii="Cambria" w:hAnsi="Cambria" w:eastAsia="Cambria"/>
      </w:rPr>
    </w:lvl>
  </w:abstractNum>
  <w:abstractNum w:abstractNumId="4">
    <w:nsid w:val="03D62ECE"/>
    <w:multiLevelType w:val="singleLevel"/>
    <w:tmpl w:val="03D62ECE"/>
    <w:lvl w:ilvl="0" w:tentative="0">
      <w:start w:val="1"/>
      <w:numFmt w:val="upperLetter"/>
      <w:lvlText w:val="%1."/>
      <w:lvlJc w:val="left"/>
      <w:pPr>
        <w:ind w:left="420" w:hanging="420"/>
      </w:pPr>
      <w:rPr>
        <w:rFonts w:hint="default" w:ascii="Cambria" w:hAnsi="Cambria" w:eastAsia="Cambria"/>
      </w:rPr>
    </w:lvl>
  </w:abstractNum>
  <w:abstractNum w:abstractNumId="5">
    <w:nsid w:val="59ADCABA"/>
    <w:multiLevelType w:val="singleLevel"/>
    <w:tmpl w:val="59ADCABA"/>
    <w:lvl w:ilvl="0" w:tentative="0">
      <w:start w:val="1"/>
      <w:numFmt w:val="upperLetter"/>
      <w:lvlText w:val="%1."/>
      <w:lvlJc w:val="left"/>
      <w:pPr>
        <w:ind w:left="420" w:hanging="420"/>
      </w:pPr>
      <w:rPr>
        <w:rFonts w:hint="default" w:ascii="Cambria" w:hAnsi="Cambria" w:eastAsia="Cambria"/>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19C5E09"/>
    <w:rsid w:val="1C2C4424"/>
    <w:rsid w:val="1CD54CE6"/>
    <w:rsid w:val="1D9356A6"/>
    <w:rsid w:val="1DEC38DC"/>
    <w:rsid w:val="2F2C7760"/>
    <w:rsid w:val="30456175"/>
    <w:rsid w:val="34FE1971"/>
    <w:rsid w:val="36772279"/>
    <w:rsid w:val="434067C1"/>
    <w:rsid w:val="568D20C3"/>
    <w:rsid w:val="6EAF13B0"/>
    <w:rsid w:val="71061E72"/>
    <w:rsid w:val="7A3B2499"/>
    <w:rsid w:val="7B711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semiHidden/>
    <w:qFormat/>
    <w:uiPriority w:val="99"/>
    <w:rPr>
      <w:sz w:val="18"/>
      <w:szCs w:val="18"/>
    </w:rPr>
  </w:style>
  <w:style w:type="character" w:customStyle="1" w:styleId="8">
    <w:name w:val="页脚 字符"/>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0</TotalTime>
  <ScaleCrop>false</ScaleCrop>
  <LinksUpToDate>false</LinksUpToDate>
  <CharactersWithSpaces>123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admin</cp:lastModifiedBy>
  <dcterms:modified xsi:type="dcterms:W3CDTF">2019-11-19T07:40:39Z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